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62F5" w:rsidRDefault="008562F5">
      <w:pPr>
        <w:rPr>
          <w:rFonts w:ascii="黑体" w:eastAsia="黑体" w:hAnsi="宋体"/>
          <w:b/>
          <w:sz w:val="36"/>
          <w:szCs w:val="36"/>
        </w:rPr>
      </w:pPr>
    </w:p>
    <w:p w:rsidR="008562F5" w:rsidRDefault="008562F5">
      <w:pPr>
        <w:rPr>
          <w:rFonts w:ascii="黑体" w:eastAsia="黑体" w:hAnsi="宋体"/>
          <w:b/>
          <w:sz w:val="36"/>
          <w:szCs w:val="36"/>
        </w:rPr>
      </w:pPr>
    </w:p>
    <w:p w:rsidR="008562F5" w:rsidRDefault="001D23BC">
      <w:pPr>
        <w:rPr>
          <w:rFonts w:ascii="黑体" w:eastAsia="黑体" w:hAnsi="宋体"/>
          <w:b/>
          <w:sz w:val="36"/>
          <w:szCs w:val="36"/>
        </w:rPr>
      </w:pPr>
      <w:r w:rsidRPr="001D23BC">
        <w:rPr>
          <w:rFonts w:ascii="黑体" w:eastAsia="黑体" w:hAnsi="宋体"/>
          <w:b/>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5.75pt;height:58.5pt" fillcolor="red" strokecolor="red" strokeweight="1pt">
            <v:textpath style="font-family:&quot;宋体&quot;;font-size:32pt;font-weight:bold" trim="t" fitpath="t" string="甘肃省工艺美术协会文件"/>
            <o:lock v:ext="edit" text="f"/>
          </v:shape>
        </w:pict>
      </w:r>
    </w:p>
    <w:p w:rsidR="008562F5" w:rsidRDefault="008562F5">
      <w:pPr>
        <w:rPr>
          <w:rFonts w:ascii="黑体" w:eastAsia="黑体" w:hAnsi="宋体"/>
          <w:b/>
          <w:sz w:val="18"/>
          <w:szCs w:val="18"/>
        </w:rPr>
      </w:pPr>
    </w:p>
    <w:p w:rsidR="008562F5" w:rsidRDefault="008562F5">
      <w:pPr>
        <w:rPr>
          <w:rFonts w:ascii="黑体" w:eastAsia="黑体" w:hAnsi="宋体"/>
          <w:b/>
          <w:sz w:val="18"/>
          <w:szCs w:val="18"/>
        </w:rPr>
      </w:pPr>
    </w:p>
    <w:p w:rsidR="008562F5" w:rsidRDefault="00B15BAE">
      <w:pPr>
        <w:tabs>
          <w:tab w:val="left" w:pos="2895"/>
          <w:tab w:val="center" w:pos="4153"/>
        </w:tabs>
        <w:ind w:firstLineChars="98" w:firstLine="310"/>
        <w:jc w:val="center"/>
        <w:rPr>
          <w:rFonts w:ascii="仿宋" w:hAnsi="仿宋" w:cstheme="majorEastAsia"/>
          <w:color w:val="000000" w:themeColor="text1"/>
          <w:szCs w:val="32"/>
        </w:rPr>
      </w:pPr>
      <w:r>
        <w:rPr>
          <w:rFonts w:ascii="仿宋" w:hAnsi="仿宋" w:cstheme="majorEastAsia" w:hint="eastAsia"/>
          <w:color w:val="000000" w:themeColor="text1"/>
          <w:szCs w:val="32"/>
        </w:rPr>
        <w:t>甘工美协发</w:t>
      </w:r>
      <w:r>
        <w:rPr>
          <w:rFonts w:ascii="仿宋" w:hAnsi="仿宋" w:cstheme="majorEastAsia" w:hint="eastAsia"/>
          <w:color w:val="000000" w:themeColor="text1"/>
          <w:szCs w:val="32"/>
          <w:shd w:val="clear" w:color="auto" w:fill="FFFFFF"/>
        </w:rPr>
        <w:t>〔2020〕1</w:t>
      </w:r>
      <w:bookmarkStart w:id="0" w:name="_GoBack"/>
      <w:bookmarkEnd w:id="0"/>
      <w:r w:rsidR="00064D09">
        <w:rPr>
          <w:rFonts w:ascii="仿宋" w:hAnsi="仿宋" w:cstheme="majorEastAsia" w:hint="eastAsia"/>
          <w:color w:val="000000" w:themeColor="text1"/>
          <w:szCs w:val="32"/>
          <w:shd w:val="clear" w:color="auto" w:fill="FFFFFF"/>
        </w:rPr>
        <w:t>2</w:t>
      </w:r>
      <w:r>
        <w:rPr>
          <w:rFonts w:ascii="仿宋" w:hAnsi="仿宋" w:cstheme="majorEastAsia" w:hint="eastAsia"/>
          <w:color w:val="000000" w:themeColor="text1"/>
          <w:szCs w:val="32"/>
        </w:rPr>
        <w:t>号</w:t>
      </w:r>
    </w:p>
    <w:p w:rsidR="008562F5" w:rsidRDefault="001D23BC">
      <w:pPr>
        <w:tabs>
          <w:tab w:val="left" w:pos="6952"/>
          <w:tab w:val="left" w:pos="7584"/>
        </w:tabs>
        <w:adjustRightInd w:val="0"/>
        <w:snapToGrid w:val="0"/>
        <w:jc w:val="left"/>
        <w:rPr>
          <w:rFonts w:ascii="仿宋" w:hAnsi="仿宋" w:cs="宋体"/>
          <w:b/>
          <w:bCs/>
          <w:szCs w:val="32"/>
        </w:rPr>
      </w:pPr>
      <w:r w:rsidRPr="001D23BC">
        <w:rPr>
          <w:rFonts w:ascii="仿宋" w:hAnsi="仿宋" w:cstheme="majorEastAsia"/>
          <w:b/>
          <w:szCs w:val="32"/>
        </w:rPr>
        <w:pict>
          <v:line id="_x0000_s1026" style="position:absolute;z-index:1" from="0,4pt" to="438.85pt,4pt" o:gfxdata="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iHxD9YAAAAGAQAADwAAAAAAAAABACAAAAAiAAAA&#10;ZHJzL2Rvd25yZXYueG1sUEsBAhQAFAAAAAgAh07iQIEJW5vQAQAAjgMAAA4AAAAAAAAAAQAgAAAA&#10;JQEAAGRycy9lMm9Eb2MueG1sUEsFBgAAAAAGAAYAWQEAAGcFAAAAAA==&#10;" strokecolor="red" strokeweight="1.5pt"/>
        </w:pict>
      </w:r>
      <w:r w:rsidR="00B15BAE">
        <w:rPr>
          <w:rFonts w:ascii="仿宋" w:hAnsi="仿宋" w:cs="宋体"/>
          <w:b/>
          <w:bCs/>
          <w:szCs w:val="32"/>
        </w:rPr>
        <w:tab/>
      </w:r>
      <w:r w:rsidR="00B15BAE">
        <w:rPr>
          <w:rFonts w:ascii="仿宋" w:hAnsi="仿宋" w:cs="宋体"/>
          <w:b/>
          <w:bCs/>
          <w:szCs w:val="32"/>
        </w:rPr>
        <w:tab/>
      </w:r>
    </w:p>
    <w:p w:rsidR="008562F5" w:rsidRDefault="008562F5">
      <w:pPr>
        <w:adjustRightInd w:val="0"/>
        <w:snapToGrid w:val="0"/>
        <w:jc w:val="center"/>
        <w:rPr>
          <w:rFonts w:ascii="仿宋" w:hAnsi="仿宋" w:cs="宋体"/>
          <w:b/>
          <w:bCs/>
          <w:szCs w:val="32"/>
        </w:rPr>
      </w:pPr>
    </w:p>
    <w:p w:rsidR="008562F5" w:rsidRDefault="008562F5">
      <w:pPr>
        <w:adjustRightInd w:val="0"/>
        <w:snapToGrid w:val="0"/>
        <w:jc w:val="center"/>
        <w:rPr>
          <w:rFonts w:ascii="仿宋" w:hAnsi="仿宋" w:cs="宋体"/>
          <w:bCs/>
          <w:szCs w:val="32"/>
        </w:rPr>
      </w:pPr>
    </w:p>
    <w:p w:rsidR="008562F5" w:rsidRPr="00147E14" w:rsidRDefault="00B15BAE">
      <w:pPr>
        <w:adjustRightInd w:val="0"/>
        <w:snapToGrid w:val="0"/>
        <w:spacing w:line="600" w:lineRule="exact"/>
        <w:jc w:val="center"/>
        <w:rPr>
          <w:rFonts w:ascii="方正小标宋简体" w:eastAsia="方正小标宋简体" w:hAnsi="黑体" w:cs="宋体"/>
          <w:bCs/>
          <w:color w:val="000000" w:themeColor="text1"/>
          <w:sz w:val="44"/>
          <w:szCs w:val="44"/>
        </w:rPr>
      </w:pPr>
      <w:r w:rsidRPr="00147E14">
        <w:rPr>
          <w:rFonts w:ascii="方正小标宋简体" w:eastAsia="方正小标宋简体" w:hAnsi="黑体" w:cs="宋体" w:hint="eastAsia"/>
          <w:bCs/>
          <w:color w:val="000000" w:themeColor="text1"/>
          <w:sz w:val="44"/>
          <w:szCs w:val="44"/>
        </w:rPr>
        <w:t>关于</w:t>
      </w:r>
      <w:r w:rsidRPr="00147E14">
        <w:rPr>
          <w:rFonts w:ascii="方正小标宋简体" w:eastAsia="方正小标宋简体" w:hAnsi="黑体" w:hint="eastAsia"/>
          <w:bCs/>
          <w:color w:val="000000" w:themeColor="text1"/>
          <w:sz w:val="44"/>
          <w:szCs w:val="44"/>
        </w:rPr>
        <w:t>举办</w:t>
      </w:r>
      <w:r w:rsidRPr="00147E14">
        <w:rPr>
          <w:rFonts w:ascii="方正小标宋简体" w:eastAsia="方正小标宋简体" w:hAnsi="黑体" w:cs="宋体" w:hint="eastAsia"/>
          <w:bCs/>
          <w:color w:val="000000" w:themeColor="text1"/>
          <w:sz w:val="44"/>
          <w:szCs w:val="44"/>
        </w:rPr>
        <w:t>2020甘肃省工艺美术作品展暨第</w:t>
      </w:r>
    </w:p>
    <w:p w:rsidR="008562F5" w:rsidRPr="00147E14" w:rsidRDefault="00B15BAE">
      <w:pPr>
        <w:adjustRightInd w:val="0"/>
        <w:snapToGrid w:val="0"/>
        <w:spacing w:line="600" w:lineRule="exact"/>
        <w:jc w:val="center"/>
        <w:rPr>
          <w:rFonts w:ascii="方正小标宋简体" w:eastAsia="方正小标宋简体" w:hAnsi="黑体" w:cs="宋体"/>
          <w:bCs/>
          <w:color w:val="000000" w:themeColor="text1"/>
          <w:sz w:val="44"/>
          <w:szCs w:val="44"/>
        </w:rPr>
      </w:pPr>
      <w:r w:rsidRPr="00147E14">
        <w:rPr>
          <w:rFonts w:ascii="方正小标宋简体" w:eastAsia="方正小标宋简体" w:hAnsi="黑体" w:cs="宋体" w:hint="eastAsia"/>
          <w:bCs/>
          <w:color w:val="000000" w:themeColor="text1"/>
          <w:sz w:val="44"/>
          <w:szCs w:val="44"/>
        </w:rPr>
        <w:t>十五届甘肃省工艺美术百花奖</w:t>
      </w:r>
      <w:r w:rsidRPr="00147E14">
        <w:rPr>
          <w:rFonts w:ascii="方正小标宋简体" w:eastAsia="方正小标宋简体" w:hAnsi="黑体" w:cs="黑体" w:hint="eastAsia"/>
          <w:bCs/>
          <w:color w:val="000000" w:themeColor="text1"/>
          <w:sz w:val="44"/>
          <w:szCs w:val="44"/>
        </w:rPr>
        <w:t>评审活动的</w:t>
      </w:r>
      <w:r w:rsidRPr="00147E14">
        <w:rPr>
          <w:rFonts w:ascii="方正小标宋简体" w:eastAsia="方正小标宋简体" w:hAnsi="黑体" w:hint="eastAsia"/>
          <w:bCs/>
          <w:color w:val="000000" w:themeColor="text1"/>
          <w:sz w:val="44"/>
          <w:szCs w:val="44"/>
        </w:rPr>
        <w:t>通知</w:t>
      </w:r>
    </w:p>
    <w:p w:rsidR="008562F5" w:rsidRDefault="008562F5">
      <w:pPr>
        <w:adjustRightInd w:val="0"/>
        <w:snapToGrid w:val="0"/>
        <w:spacing w:line="600" w:lineRule="exact"/>
        <w:jc w:val="center"/>
        <w:rPr>
          <w:rFonts w:ascii="方正小标宋简体" w:eastAsia="方正小标宋简体" w:hAnsi="黑体"/>
          <w:bCs/>
          <w:szCs w:val="32"/>
        </w:rPr>
      </w:pPr>
    </w:p>
    <w:p w:rsidR="008562F5" w:rsidRPr="00147E14" w:rsidRDefault="00B15BAE">
      <w:pPr>
        <w:rPr>
          <w:rFonts w:ascii="仿宋" w:hAnsi="仿宋"/>
          <w:color w:val="000000" w:themeColor="text1"/>
          <w:szCs w:val="32"/>
        </w:rPr>
      </w:pPr>
      <w:r w:rsidRPr="00147E14">
        <w:rPr>
          <w:rFonts w:ascii="仿宋" w:hAnsi="仿宋" w:hint="eastAsia"/>
          <w:color w:val="000000" w:themeColor="text1"/>
          <w:szCs w:val="32"/>
        </w:rPr>
        <w:t>各行业内企事业单位、工艺美术大师、工艺美术工作者：</w:t>
      </w:r>
    </w:p>
    <w:p w:rsidR="008562F5" w:rsidRDefault="00B15BAE">
      <w:pPr>
        <w:adjustRightInd w:val="0"/>
        <w:snapToGrid w:val="0"/>
        <w:spacing w:line="600" w:lineRule="exact"/>
        <w:ind w:firstLineChars="200" w:firstLine="632"/>
        <w:rPr>
          <w:rFonts w:ascii="仿宋" w:hAnsi="仿宋" w:cs="黑体"/>
          <w:sz w:val="28"/>
          <w:szCs w:val="28"/>
        </w:rPr>
      </w:pPr>
      <w:r>
        <w:rPr>
          <w:rFonts w:ascii="仿宋" w:hAnsi="仿宋" w:cs="黑体" w:hint="eastAsia"/>
          <w:szCs w:val="32"/>
        </w:rPr>
        <w:t>由</w:t>
      </w:r>
      <w:r w:rsidR="006D39C0">
        <w:rPr>
          <w:rFonts w:ascii="仿宋" w:hAnsi="仿宋" w:cs="黑体" w:hint="eastAsia"/>
          <w:szCs w:val="32"/>
        </w:rPr>
        <w:t>甘肃省工艺美术协会、</w:t>
      </w:r>
      <w:r>
        <w:rPr>
          <w:rFonts w:ascii="仿宋" w:hAnsi="仿宋" w:cs="黑体" w:hint="eastAsia"/>
          <w:szCs w:val="32"/>
        </w:rPr>
        <w:t>兰州职业技术学院</w:t>
      </w:r>
      <w:r w:rsidR="00EE18FF">
        <w:rPr>
          <w:rFonts w:ascii="仿宋" w:hAnsi="仿宋" w:cs="黑体" w:hint="eastAsia"/>
          <w:szCs w:val="32"/>
        </w:rPr>
        <w:t>、甘肃易琛工艺美术有限责任公司</w:t>
      </w:r>
      <w:r>
        <w:rPr>
          <w:rFonts w:ascii="仿宋" w:hAnsi="仿宋" w:cs="黑体" w:hint="eastAsia"/>
          <w:szCs w:val="32"/>
        </w:rPr>
        <w:t>共同主办的2020甘肃省工艺美术作品展暨第十五届甘肃省工艺美术百花奖评审活动, 定于2020年</w:t>
      </w:r>
      <w:r w:rsidR="005B59B5">
        <w:rPr>
          <w:rFonts w:ascii="仿宋" w:hAnsi="仿宋" w:cs="黑体" w:hint="eastAsia"/>
          <w:szCs w:val="32"/>
        </w:rPr>
        <w:t>10</w:t>
      </w:r>
      <w:r>
        <w:rPr>
          <w:rFonts w:ascii="仿宋" w:hAnsi="仿宋" w:cs="黑体" w:hint="eastAsia"/>
          <w:szCs w:val="32"/>
        </w:rPr>
        <w:t>月</w:t>
      </w:r>
      <w:r w:rsidR="005B59B5">
        <w:rPr>
          <w:rFonts w:ascii="仿宋" w:hAnsi="仿宋" w:cs="宋体" w:hint="eastAsia"/>
          <w:szCs w:val="32"/>
        </w:rPr>
        <w:t>21</w:t>
      </w:r>
      <w:r>
        <w:rPr>
          <w:rFonts w:ascii="仿宋" w:hAnsi="仿宋" w:cs="仿宋_GB2312" w:hint="eastAsia"/>
          <w:szCs w:val="32"/>
        </w:rPr>
        <w:t>日至</w:t>
      </w:r>
      <w:r w:rsidR="005B59B5">
        <w:rPr>
          <w:rFonts w:ascii="仿宋" w:hAnsi="仿宋" w:cs="宋体" w:hint="eastAsia"/>
          <w:szCs w:val="32"/>
        </w:rPr>
        <w:t>10</w:t>
      </w:r>
      <w:r>
        <w:rPr>
          <w:rFonts w:ascii="仿宋" w:hAnsi="仿宋" w:cs="仿宋_GB2312" w:hint="eastAsia"/>
          <w:szCs w:val="32"/>
        </w:rPr>
        <w:t>月</w:t>
      </w:r>
      <w:r>
        <w:rPr>
          <w:rFonts w:ascii="仿宋" w:hAnsi="仿宋" w:cs="宋体" w:hint="eastAsia"/>
          <w:szCs w:val="32"/>
        </w:rPr>
        <w:t>2</w:t>
      </w:r>
      <w:r w:rsidR="005B59B5">
        <w:rPr>
          <w:rFonts w:ascii="仿宋" w:hAnsi="仿宋" w:cs="宋体" w:hint="eastAsia"/>
          <w:szCs w:val="32"/>
        </w:rPr>
        <w:t>5</w:t>
      </w:r>
      <w:r>
        <w:rPr>
          <w:rFonts w:ascii="仿宋" w:hAnsi="仿宋" w:cs="仿宋_GB2312" w:hint="eastAsia"/>
          <w:szCs w:val="32"/>
        </w:rPr>
        <w:t>日</w:t>
      </w:r>
      <w:r>
        <w:rPr>
          <w:rFonts w:ascii="仿宋" w:hAnsi="仿宋" w:cs="黑体" w:hint="eastAsia"/>
          <w:szCs w:val="32"/>
        </w:rPr>
        <w:t>在兰州职业技术学院（兰州安宁区刘沙公路37号）举办。</w:t>
      </w:r>
    </w:p>
    <w:p w:rsidR="008562F5" w:rsidRDefault="00B15BAE">
      <w:pPr>
        <w:adjustRightInd w:val="0"/>
        <w:snapToGrid w:val="0"/>
        <w:spacing w:line="560" w:lineRule="exact"/>
        <w:ind w:firstLineChars="200" w:firstLine="632"/>
        <w:rPr>
          <w:rFonts w:ascii="仿宋" w:hAnsi="仿宋" w:cs="黑体"/>
          <w:bCs/>
          <w:sz w:val="28"/>
          <w:szCs w:val="28"/>
        </w:rPr>
      </w:pPr>
      <w:r>
        <w:rPr>
          <w:rFonts w:ascii="仿宋" w:hAnsi="仿宋" w:cs="黑体" w:hint="eastAsia"/>
          <w:szCs w:val="32"/>
        </w:rPr>
        <w:t>甘肃省工艺美术作品展的举办是为了宣传贯彻党的十九大精神，落实推进《甘肃省传统工艺美术保护办法》，</w:t>
      </w:r>
      <w:r>
        <w:rPr>
          <w:rFonts w:ascii="仿宋" w:hAnsi="仿宋" w:cs="黑体" w:hint="eastAsia"/>
          <w:bCs/>
          <w:szCs w:val="32"/>
        </w:rPr>
        <w:t>进一步提高</w:t>
      </w:r>
      <w:r>
        <w:rPr>
          <w:rFonts w:ascii="仿宋" w:hAnsi="仿宋" w:cs="黑体" w:hint="eastAsia"/>
          <w:bCs/>
          <w:szCs w:val="32"/>
        </w:rPr>
        <w:lastRenderedPageBreak/>
        <w:t>我省工艺美术产品的质量和研发创新能力；</w:t>
      </w:r>
      <w:r>
        <w:rPr>
          <w:rFonts w:ascii="仿宋" w:hAnsi="仿宋" w:cs="黑体" w:hint="eastAsia"/>
          <w:szCs w:val="32"/>
        </w:rPr>
        <w:t>推广吸收新技术、新工艺、新材料，开展技术交流，开发新产品；促进我省传统工艺美术的保护、传承、发展、繁荣；发扬工匠精神；</w:t>
      </w:r>
      <w:r w:rsidR="008F3708">
        <w:rPr>
          <w:rFonts w:ascii="仿宋" w:hAnsi="仿宋" w:cs="黑体" w:hint="eastAsia"/>
          <w:szCs w:val="32"/>
        </w:rPr>
        <w:t>展示</w:t>
      </w:r>
      <w:r>
        <w:rPr>
          <w:rFonts w:ascii="仿宋" w:hAnsi="仿宋" w:cs="黑体" w:hint="eastAsia"/>
          <w:szCs w:val="32"/>
        </w:rPr>
        <w:t>工艺美术行业在</w:t>
      </w:r>
      <w:r w:rsidR="00EA1E44">
        <w:rPr>
          <w:rFonts w:ascii="仿宋" w:hAnsi="仿宋" w:cs="黑体" w:hint="eastAsia"/>
          <w:szCs w:val="32"/>
        </w:rPr>
        <w:t>全社会</w:t>
      </w:r>
      <w:r>
        <w:rPr>
          <w:rFonts w:ascii="仿宋" w:hAnsi="仿宋" w:cs="黑体" w:hint="eastAsia"/>
          <w:szCs w:val="32"/>
        </w:rPr>
        <w:t>中的地位和影响。</w:t>
      </w:r>
    </w:p>
    <w:p w:rsidR="008562F5" w:rsidRDefault="00B15BAE">
      <w:pPr>
        <w:adjustRightInd w:val="0"/>
        <w:snapToGrid w:val="0"/>
        <w:spacing w:line="600" w:lineRule="exact"/>
        <w:ind w:firstLineChars="200" w:firstLine="632"/>
        <w:rPr>
          <w:rFonts w:ascii="仿宋" w:hAnsi="仿宋" w:cs="仿宋_GB2312"/>
          <w:szCs w:val="32"/>
        </w:rPr>
      </w:pPr>
      <w:r>
        <w:rPr>
          <w:rFonts w:ascii="仿宋" w:hAnsi="仿宋" w:cs="仿宋_GB2312" w:hint="eastAsia"/>
          <w:szCs w:val="32"/>
        </w:rPr>
        <w:t>甘肃省工艺美术百花奖为省内行业最高奖</w:t>
      </w:r>
      <w:r w:rsidR="00C16A11">
        <w:rPr>
          <w:rFonts w:ascii="仿宋" w:hAnsi="仿宋" w:cs="仿宋_GB2312" w:hint="eastAsia"/>
          <w:szCs w:val="32"/>
        </w:rPr>
        <w:t>项</w:t>
      </w:r>
      <w:r>
        <w:rPr>
          <w:rFonts w:ascii="仿宋" w:hAnsi="仿宋" w:cs="仿宋_GB2312" w:hint="eastAsia"/>
          <w:szCs w:val="32"/>
        </w:rPr>
        <w:t>。其所获奖项将作为评定</w:t>
      </w:r>
      <w:r w:rsidR="00D553FD">
        <w:rPr>
          <w:rFonts w:ascii="仿宋" w:hAnsi="仿宋" w:cs="仿宋_GB2312" w:hint="eastAsia"/>
          <w:szCs w:val="32"/>
        </w:rPr>
        <w:t>甘肃</w:t>
      </w:r>
      <w:r>
        <w:rPr>
          <w:rFonts w:ascii="仿宋" w:hAnsi="仿宋" w:cs="仿宋_GB2312" w:hint="eastAsia"/>
          <w:szCs w:val="32"/>
        </w:rPr>
        <w:t>省工艺美术大师</w:t>
      </w:r>
      <w:r w:rsidR="00D553FD">
        <w:rPr>
          <w:rFonts w:ascii="仿宋" w:hAnsi="仿宋" w:cs="仿宋_GB2312" w:hint="eastAsia"/>
          <w:szCs w:val="32"/>
        </w:rPr>
        <w:t>、甘肃省工艺美术专业大师</w:t>
      </w:r>
      <w:r>
        <w:rPr>
          <w:rFonts w:ascii="仿宋" w:hAnsi="仿宋" w:cs="仿宋_GB2312" w:hint="eastAsia"/>
          <w:szCs w:val="32"/>
        </w:rPr>
        <w:t>，推荐评选中国工艺美术大师、中国工美行业艺术大师和评定工艺美术技术职称的主要依据。请</w:t>
      </w:r>
      <w:r w:rsidR="00EA1E44">
        <w:rPr>
          <w:rFonts w:ascii="仿宋" w:hAnsi="仿宋" w:hint="eastAsia"/>
          <w:szCs w:val="32"/>
        </w:rPr>
        <w:t>行业内企事业单位、工艺美术大师、工艺美术工作者</w:t>
      </w:r>
      <w:r>
        <w:rPr>
          <w:rFonts w:ascii="仿宋" w:hAnsi="仿宋" w:cs="仿宋_GB2312" w:hint="eastAsia"/>
          <w:szCs w:val="32"/>
        </w:rPr>
        <w:t>积极参加，在我们的共同努力下，办好本届作品展和百花奖评审活动。</w:t>
      </w:r>
    </w:p>
    <w:p w:rsidR="008562F5" w:rsidRPr="00EA1E44" w:rsidRDefault="008562F5">
      <w:pPr>
        <w:adjustRightInd w:val="0"/>
        <w:snapToGrid w:val="0"/>
        <w:spacing w:line="560" w:lineRule="exact"/>
        <w:rPr>
          <w:rFonts w:ascii="仿宋" w:hAnsi="仿宋"/>
        </w:rPr>
      </w:pPr>
    </w:p>
    <w:p w:rsidR="008562F5" w:rsidRDefault="00B15BAE" w:rsidP="005D6881">
      <w:pPr>
        <w:adjustRightInd w:val="0"/>
        <w:snapToGrid w:val="0"/>
        <w:spacing w:line="560" w:lineRule="exact"/>
        <w:ind w:firstLineChars="200" w:firstLine="632"/>
        <w:rPr>
          <w:rFonts w:ascii="仿宋" w:hAnsi="仿宋"/>
        </w:rPr>
      </w:pPr>
      <w:r>
        <w:rPr>
          <w:rFonts w:ascii="仿宋" w:hAnsi="仿宋" w:hint="eastAsia"/>
        </w:rPr>
        <w:t>附件：</w:t>
      </w:r>
      <w:r w:rsidR="005D6881">
        <w:rPr>
          <w:rFonts w:ascii="仿宋" w:hAnsi="仿宋" w:hint="eastAsia"/>
        </w:rPr>
        <w:t xml:space="preserve"> </w:t>
      </w:r>
      <w:r>
        <w:rPr>
          <w:rFonts w:ascii="仿宋" w:hAnsi="仿宋" w:hint="eastAsia"/>
        </w:rPr>
        <w:t>1.2020甘肃省工艺美术作品展暨第十五届甘肃省工艺美术百花奖总体方案</w:t>
      </w:r>
    </w:p>
    <w:p w:rsidR="008562F5" w:rsidRDefault="00B15BAE" w:rsidP="005D6881">
      <w:pPr>
        <w:adjustRightInd w:val="0"/>
        <w:snapToGrid w:val="0"/>
        <w:spacing w:line="560" w:lineRule="exact"/>
        <w:ind w:leftChars="493" w:left="1557" w:firstLineChars="50" w:firstLine="158"/>
        <w:rPr>
          <w:rFonts w:ascii="仿宋" w:hAnsi="仿宋"/>
        </w:rPr>
      </w:pPr>
      <w:r>
        <w:rPr>
          <w:rFonts w:ascii="仿宋" w:hAnsi="仿宋" w:hint="eastAsia"/>
        </w:rPr>
        <w:t>2.</w:t>
      </w:r>
      <w:r>
        <w:rPr>
          <w:rFonts w:ascii="仿宋" w:hAnsi="仿宋" w:hint="eastAsia"/>
          <w:szCs w:val="32"/>
        </w:rPr>
        <w:t>第十五届甘肃省工艺美术百花奖申报表</w:t>
      </w:r>
    </w:p>
    <w:p w:rsidR="00451179" w:rsidRPr="00451179" w:rsidRDefault="00B15BAE" w:rsidP="00451179">
      <w:pPr>
        <w:ind w:firstLineChars="577" w:firstLine="1707"/>
        <w:rPr>
          <w:rFonts w:ascii="仿宋" w:hAnsi="仿宋"/>
          <w:bCs/>
          <w:szCs w:val="32"/>
        </w:rPr>
      </w:pPr>
      <w:r>
        <w:rPr>
          <w:rFonts w:ascii="仿宋" w:hAnsi="仿宋" w:hint="eastAsia"/>
          <w:sz w:val="30"/>
          <w:szCs w:val="30"/>
        </w:rPr>
        <w:t>3.</w:t>
      </w:r>
      <w:r w:rsidR="00451179" w:rsidRPr="00451179">
        <w:rPr>
          <w:rFonts w:ascii="仿宋" w:hAnsi="仿宋" w:hint="eastAsia"/>
          <w:bCs/>
          <w:szCs w:val="32"/>
        </w:rPr>
        <w:t>2020甘肃省工艺美术作品展暨第十五届甘肃省工艺美术百花奖展会组织委员会</w:t>
      </w:r>
    </w:p>
    <w:p w:rsidR="008562F5" w:rsidRPr="00451179" w:rsidRDefault="008562F5" w:rsidP="00451179">
      <w:pPr>
        <w:ind w:firstLineChars="577" w:firstLine="1822"/>
        <w:rPr>
          <w:rFonts w:ascii="仿宋" w:hAnsi="仿宋"/>
          <w:bCs/>
          <w:szCs w:val="32"/>
        </w:rPr>
      </w:pPr>
    </w:p>
    <w:p w:rsidR="008562F5" w:rsidRDefault="008562F5">
      <w:pPr>
        <w:adjustRightInd w:val="0"/>
        <w:snapToGrid w:val="0"/>
        <w:spacing w:line="560" w:lineRule="exact"/>
        <w:rPr>
          <w:rFonts w:ascii="仿宋" w:hAnsi="仿宋"/>
          <w:sz w:val="30"/>
          <w:szCs w:val="30"/>
        </w:rPr>
      </w:pPr>
    </w:p>
    <w:p w:rsidR="008562F5" w:rsidRDefault="008562F5">
      <w:pPr>
        <w:adjustRightInd w:val="0"/>
        <w:snapToGrid w:val="0"/>
        <w:spacing w:line="560" w:lineRule="exact"/>
        <w:rPr>
          <w:rFonts w:ascii="仿宋" w:hAnsi="仿宋"/>
          <w:sz w:val="30"/>
          <w:szCs w:val="30"/>
        </w:rPr>
      </w:pPr>
    </w:p>
    <w:p w:rsidR="008562F5" w:rsidRDefault="00B15BAE" w:rsidP="00AF70B8">
      <w:pPr>
        <w:adjustRightInd w:val="0"/>
        <w:snapToGrid w:val="0"/>
        <w:spacing w:line="560" w:lineRule="exact"/>
        <w:ind w:firstLineChars="1428" w:firstLine="4510"/>
        <w:rPr>
          <w:rFonts w:ascii="仿宋" w:hAnsi="仿宋"/>
        </w:rPr>
      </w:pPr>
      <w:r>
        <w:rPr>
          <w:rFonts w:ascii="仿宋" w:hAnsi="仿宋" w:hint="eastAsia"/>
        </w:rPr>
        <w:t>甘肃省工艺美术协会</w:t>
      </w:r>
    </w:p>
    <w:p w:rsidR="008562F5" w:rsidRDefault="00B15BAE" w:rsidP="00AF70B8">
      <w:pPr>
        <w:adjustRightInd w:val="0"/>
        <w:snapToGrid w:val="0"/>
        <w:spacing w:line="560" w:lineRule="exact"/>
        <w:ind w:firstLineChars="1526" w:firstLine="4820"/>
        <w:rPr>
          <w:rFonts w:ascii="仿宋" w:hAnsi="仿宋"/>
        </w:rPr>
      </w:pPr>
      <w:r>
        <w:rPr>
          <w:rFonts w:ascii="仿宋" w:hAnsi="仿宋" w:hint="eastAsia"/>
        </w:rPr>
        <w:t>2020年7月</w:t>
      </w:r>
      <w:r w:rsidR="005D6881">
        <w:rPr>
          <w:rFonts w:ascii="仿宋" w:hAnsi="仿宋" w:hint="eastAsia"/>
        </w:rPr>
        <w:t>2</w:t>
      </w:r>
      <w:r w:rsidR="00D10922">
        <w:rPr>
          <w:rFonts w:ascii="仿宋" w:hAnsi="仿宋" w:hint="eastAsia"/>
        </w:rPr>
        <w:t>4</w:t>
      </w:r>
      <w:r>
        <w:rPr>
          <w:rFonts w:ascii="仿宋" w:hAnsi="仿宋" w:hint="eastAsia"/>
        </w:rPr>
        <w:t>日</w:t>
      </w:r>
    </w:p>
    <w:p w:rsidR="008562F5" w:rsidRDefault="008562F5">
      <w:pPr>
        <w:spacing w:line="600" w:lineRule="exact"/>
        <w:ind w:firstLineChars="50" w:firstLine="138"/>
        <w:rPr>
          <w:rFonts w:ascii="仿宋" w:hAnsi="仿宋"/>
          <w:sz w:val="28"/>
          <w:szCs w:val="28"/>
        </w:rPr>
      </w:pPr>
    </w:p>
    <w:p w:rsidR="005F4C49" w:rsidRDefault="005F4C49" w:rsidP="00D02838">
      <w:pPr>
        <w:adjustRightInd w:val="0"/>
        <w:snapToGrid w:val="0"/>
        <w:spacing w:line="580" w:lineRule="exact"/>
        <w:rPr>
          <w:rFonts w:ascii="黑体" w:eastAsia="黑体" w:hAnsi="黑体" w:cs="宋体"/>
          <w:bCs/>
          <w:szCs w:val="32"/>
        </w:rPr>
      </w:pPr>
    </w:p>
    <w:p w:rsidR="008562F5" w:rsidRDefault="00B15BAE" w:rsidP="00D02838">
      <w:pPr>
        <w:adjustRightInd w:val="0"/>
        <w:snapToGrid w:val="0"/>
        <w:spacing w:line="580" w:lineRule="exact"/>
        <w:rPr>
          <w:rFonts w:ascii="黑体" w:eastAsia="黑体" w:hAnsi="黑体" w:cs="宋体"/>
          <w:bCs/>
          <w:szCs w:val="32"/>
        </w:rPr>
      </w:pPr>
      <w:r>
        <w:rPr>
          <w:rFonts w:ascii="黑体" w:eastAsia="黑体" w:hAnsi="黑体" w:cs="宋体" w:hint="eastAsia"/>
          <w:bCs/>
          <w:szCs w:val="32"/>
        </w:rPr>
        <w:t>附件1</w:t>
      </w:r>
    </w:p>
    <w:p w:rsidR="008562F5" w:rsidRDefault="00B15BAE" w:rsidP="00D02838">
      <w:pPr>
        <w:adjustRightInd w:val="0"/>
        <w:snapToGrid w:val="0"/>
        <w:spacing w:line="600" w:lineRule="exact"/>
        <w:jc w:val="center"/>
        <w:rPr>
          <w:rFonts w:ascii="方正小标宋简体" w:eastAsia="方正小标宋简体" w:hAnsi="黑体" w:cs="宋体"/>
          <w:bCs/>
          <w:sz w:val="44"/>
          <w:szCs w:val="44"/>
        </w:rPr>
      </w:pPr>
      <w:r>
        <w:rPr>
          <w:rFonts w:ascii="方正小标宋简体" w:eastAsia="方正小标宋简体" w:hAnsi="黑体" w:cs="宋体" w:hint="eastAsia"/>
          <w:bCs/>
          <w:sz w:val="44"/>
          <w:szCs w:val="44"/>
        </w:rPr>
        <w:t>2020甘肃省工艺美术作品展暨</w:t>
      </w:r>
    </w:p>
    <w:p w:rsidR="008562F5" w:rsidRDefault="00B15BAE" w:rsidP="00D02838">
      <w:pPr>
        <w:adjustRightInd w:val="0"/>
        <w:snapToGrid w:val="0"/>
        <w:spacing w:line="600" w:lineRule="exact"/>
        <w:jc w:val="center"/>
        <w:rPr>
          <w:rFonts w:ascii="方正小标宋简体" w:eastAsia="方正小标宋简体" w:hAnsi="黑体" w:cs="黑体"/>
          <w:bCs/>
          <w:szCs w:val="32"/>
        </w:rPr>
      </w:pPr>
      <w:r>
        <w:rPr>
          <w:rFonts w:ascii="方正小标宋简体" w:eastAsia="方正小标宋简体" w:hAnsi="黑体" w:cs="宋体" w:hint="eastAsia"/>
          <w:bCs/>
          <w:sz w:val="44"/>
          <w:szCs w:val="44"/>
        </w:rPr>
        <w:t>第十五届甘肃省工艺美术百花奖</w:t>
      </w:r>
      <w:r>
        <w:rPr>
          <w:rFonts w:ascii="方正小标宋简体" w:eastAsia="方正小标宋简体" w:hAnsi="黑体" w:cs="黑体" w:hint="eastAsia"/>
          <w:bCs/>
          <w:sz w:val="44"/>
          <w:szCs w:val="44"/>
        </w:rPr>
        <w:t>总体方案</w:t>
      </w:r>
    </w:p>
    <w:p w:rsidR="00EC4E3B" w:rsidRPr="00E37588" w:rsidRDefault="00EC4E3B" w:rsidP="00D02838">
      <w:pPr>
        <w:adjustRightInd w:val="0"/>
        <w:snapToGrid w:val="0"/>
        <w:spacing w:line="580" w:lineRule="exact"/>
        <w:ind w:firstLineChars="200" w:firstLine="632"/>
        <w:rPr>
          <w:rFonts w:ascii="仿宋" w:hAnsi="仿宋" w:cs="黑体"/>
          <w:bCs/>
          <w:szCs w:val="32"/>
        </w:rPr>
      </w:pPr>
      <w:r w:rsidRPr="00E37588">
        <w:rPr>
          <w:rFonts w:ascii="仿宋" w:hAnsi="仿宋" w:cs="黑体" w:hint="eastAsia"/>
          <w:bCs/>
          <w:szCs w:val="32"/>
        </w:rPr>
        <w:t>为宣传贯彻党的十九大精神，落实推进《甘肃省传统工艺美术保护办法》，</w:t>
      </w:r>
      <w:r>
        <w:rPr>
          <w:rFonts w:ascii="仿宋" w:hAnsi="仿宋" w:cs="黑体" w:hint="eastAsia"/>
          <w:bCs/>
          <w:szCs w:val="32"/>
        </w:rPr>
        <w:t>进一步</w:t>
      </w:r>
      <w:r w:rsidRPr="00E37588">
        <w:rPr>
          <w:rFonts w:ascii="仿宋" w:hAnsi="仿宋" w:cs="黑体" w:hint="eastAsia"/>
          <w:bCs/>
          <w:szCs w:val="32"/>
        </w:rPr>
        <w:t>提高我省工艺美术</w:t>
      </w:r>
      <w:r>
        <w:rPr>
          <w:rFonts w:ascii="仿宋" w:hAnsi="仿宋" w:cs="黑体" w:hint="eastAsia"/>
          <w:bCs/>
          <w:szCs w:val="32"/>
        </w:rPr>
        <w:t>产</w:t>
      </w:r>
      <w:r w:rsidRPr="00E37588">
        <w:rPr>
          <w:rFonts w:ascii="仿宋" w:hAnsi="仿宋" w:cs="黑体" w:hint="eastAsia"/>
          <w:bCs/>
          <w:szCs w:val="32"/>
        </w:rPr>
        <w:t>品的质量和研发创新能力，促进我省传统工艺美术</w:t>
      </w:r>
      <w:r>
        <w:rPr>
          <w:rFonts w:ascii="仿宋" w:hAnsi="仿宋" w:cs="黑体" w:hint="eastAsia"/>
          <w:bCs/>
          <w:szCs w:val="32"/>
        </w:rPr>
        <w:t>品种和技艺</w:t>
      </w:r>
      <w:r w:rsidRPr="00E37588">
        <w:rPr>
          <w:rFonts w:ascii="仿宋" w:hAnsi="仿宋" w:cs="黑体" w:hint="eastAsia"/>
          <w:bCs/>
          <w:szCs w:val="32"/>
        </w:rPr>
        <w:t>的保护、传承、发展、繁荣，</w:t>
      </w:r>
      <w:r>
        <w:rPr>
          <w:rFonts w:ascii="仿宋" w:hAnsi="仿宋" w:cs="黑体" w:hint="eastAsia"/>
          <w:bCs/>
          <w:szCs w:val="32"/>
        </w:rPr>
        <w:t>发扬</w:t>
      </w:r>
      <w:r w:rsidRPr="00E37588">
        <w:rPr>
          <w:rFonts w:ascii="仿宋" w:hAnsi="仿宋" w:cs="黑体" w:hint="eastAsia"/>
          <w:bCs/>
          <w:szCs w:val="32"/>
        </w:rPr>
        <w:t>工匠精神</w:t>
      </w:r>
      <w:r>
        <w:rPr>
          <w:rFonts w:ascii="仿宋" w:hAnsi="仿宋" w:cs="黑体" w:hint="eastAsia"/>
          <w:bCs/>
          <w:szCs w:val="32"/>
        </w:rPr>
        <w:t>，</w:t>
      </w:r>
      <w:r w:rsidRPr="00E37588">
        <w:rPr>
          <w:rFonts w:ascii="仿宋" w:hAnsi="仿宋" w:cs="黑体" w:hint="eastAsia"/>
          <w:bCs/>
          <w:szCs w:val="32"/>
        </w:rPr>
        <w:t>推动工艺美术文化产业的大发展、大繁荣</w:t>
      </w:r>
      <w:r>
        <w:rPr>
          <w:rFonts w:ascii="仿宋" w:hAnsi="仿宋" w:cs="黑体" w:hint="eastAsia"/>
          <w:bCs/>
          <w:szCs w:val="32"/>
        </w:rPr>
        <w:t>，</w:t>
      </w:r>
      <w:r w:rsidRPr="00E37588">
        <w:rPr>
          <w:rFonts w:ascii="仿宋" w:hAnsi="仿宋" w:cs="黑体" w:hint="eastAsia"/>
          <w:bCs/>
          <w:szCs w:val="32"/>
        </w:rPr>
        <w:t>推广吸收新技术、新工艺、新材料，开展技术交流</w:t>
      </w:r>
      <w:r>
        <w:rPr>
          <w:rFonts w:ascii="仿宋" w:hAnsi="仿宋" w:cs="黑体" w:hint="eastAsia"/>
          <w:bCs/>
          <w:szCs w:val="32"/>
        </w:rPr>
        <w:t>，开拓市场，促进消费</w:t>
      </w:r>
      <w:r w:rsidRPr="00E37588">
        <w:rPr>
          <w:rFonts w:ascii="仿宋" w:hAnsi="仿宋" w:cs="黑体" w:hint="eastAsia"/>
          <w:bCs/>
          <w:szCs w:val="32"/>
        </w:rPr>
        <w:t>。由甘肃省工艺美术协会、兰州职业技术学院</w:t>
      </w:r>
      <w:r w:rsidR="00EE18FF">
        <w:rPr>
          <w:rFonts w:ascii="仿宋" w:hAnsi="仿宋" w:cs="黑体" w:hint="eastAsia"/>
          <w:bCs/>
          <w:szCs w:val="32"/>
        </w:rPr>
        <w:t>、</w:t>
      </w:r>
      <w:r w:rsidR="00EE18FF">
        <w:rPr>
          <w:rFonts w:ascii="仿宋" w:hAnsi="仿宋" w:cs="黑体" w:hint="eastAsia"/>
          <w:szCs w:val="32"/>
        </w:rPr>
        <w:t>甘肃易琛工艺美术有限责任公司</w:t>
      </w:r>
      <w:r w:rsidRPr="00E37588">
        <w:rPr>
          <w:rFonts w:ascii="仿宋" w:hAnsi="仿宋" w:cs="黑体" w:hint="eastAsia"/>
          <w:bCs/>
          <w:szCs w:val="32"/>
        </w:rPr>
        <w:t>共同主办的2020甘肃省工艺美术</w:t>
      </w:r>
      <w:r>
        <w:rPr>
          <w:rFonts w:ascii="仿宋" w:hAnsi="仿宋" w:cs="黑体" w:hint="eastAsia"/>
          <w:bCs/>
          <w:szCs w:val="32"/>
        </w:rPr>
        <w:t>作品</w:t>
      </w:r>
      <w:r w:rsidRPr="00E37588">
        <w:rPr>
          <w:rFonts w:ascii="仿宋" w:hAnsi="仿宋" w:cs="黑体" w:hint="eastAsia"/>
          <w:bCs/>
          <w:szCs w:val="32"/>
        </w:rPr>
        <w:t>展暨第十五届甘肃省工艺美术百花奖活动, 定于2020年</w:t>
      </w:r>
      <w:r w:rsidR="005B59B5">
        <w:rPr>
          <w:rFonts w:ascii="仿宋" w:hAnsi="仿宋" w:cs="黑体" w:hint="eastAsia"/>
          <w:bCs/>
          <w:szCs w:val="32"/>
        </w:rPr>
        <w:t>10</w:t>
      </w:r>
      <w:r w:rsidRPr="00E37588">
        <w:rPr>
          <w:rFonts w:ascii="仿宋" w:hAnsi="仿宋" w:cs="黑体" w:hint="eastAsia"/>
          <w:bCs/>
          <w:szCs w:val="32"/>
        </w:rPr>
        <w:t>月</w:t>
      </w:r>
      <w:r>
        <w:rPr>
          <w:rFonts w:ascii="仿宋" w:hAnsi="仿宋" w:cs="宋体" w:hint="eastAsia"/>
          <w:szCs w:val="32"/>
        </w:rPr>
        <w:t>2</w:t>
      </w:r>
      <w:r w:rsidR="005B59B5">
        <w:rPr>
          <w:rFonts w:ascii="仿宋" w:hAnsi="仿宋" w:cs="宋体" w:hint="eastAsia"/>
          <w:szCs w:val="32"/>
        </w:rPr>
        <w:t>1</w:t>
      </w:r>
      <w:r w:rsidRPr="00E37588">
        <w:rPr>
          <w:rFonts w:ascii="仿宋" w:hAnsi="仿宋" w:cs="仿宋_GB2312" w:hint="eastAsia"/>
          <w:szCs w:val="32"/>
        </w:rPr>
        <w:t>日至</w:t>
      </w:r>
      <w:r w:rsidR="005B59B5">
        <w:rPr>
          <w:rFonts w:ascii="仿宋" w:hAnsi="仿宋" w:cs="宋体" w:hint="eastAsia"/>
          <w:szCs w:val="32"/>
        </w:rPr>
        <w:t>10</w:t>
      </w:r>
      <w:r w:rsidRPr="00E37588">
        <w:rPr>
          <w:rFonts w:ascii="仿宋" w:hAnsi="仿宋" w:cs="仿宋_GB2312" w:hint="eastAsia"/>
          <w:szCs w:val="32"/>
        </w:rPr>
        <w:t>月</w:t>
      </w:r>
      <w:r w:rsidRPr="00E37588">
        <w:rPr>
          <w:rFonts w:ascii="仿宋" w:hAnsi="仿宋" w:cs="宋体" w:hint="eastAsia"/>
          <w:szCs w:val="32"/>
        </w:rPr>
        <w:t>2</w:t>
      </w:r>
      <w:r w:rsidR="005B59B5">
        <w:rPr>
          <w:rFonts w:ascii="仿宋" w:hAnsi="仿宋" w:cs="宋体" w:hint="eastAsia"/>
          <w:szCs w:val="32"/>
        </w:rPr>
        <w:t>5</w:t>
      </w:r>
      <w:r w:rsidRPr="00E37588">
        <w:rPr>
          <w:rFonts w:ascii="仿宋" w:hAnsi="仿宋" w:cs="仿宋_GB2312" w:hint="eastAsia"/>
          <w:szCs w:val="32"/>
        </w:rPr>
        <w:t>日</w:t>
      </w:r>
      <w:r w:rsidRPr="00E37588">
        <w:rPr>
          <w:rFonts w:ascii="仿宋" w:hAnsi="仿宋" w:cs="黑体" w:hint="eastAsia"/>
          <w:bCs/>
          <w:szCs w:val="32"/>
        </w:rPr>
        <w:t>在兰州市举办。具体事项如下：</w:t>
      </w:r>
    </w:p>
    <w:p w:rsidR="00EC4E3B" w:rsidRPr="00E37588" w:rsidRDefault="00EC4E3B" w:rsidP="00D02838">
      <w:pPr>
        <w:adjustRightInd w:val="0"/>
        <w:snapToGrid w:val="0"/>
        <w:spacing w:line="580" w:lineRule="exact"/>
        <w:ind w:firstLineChars="200" w:firstLine="632"/>
        <w:rPr>
          <w:rFonts w:ascii="仿宋" w:hAnsi="仿宋" w:cs="黑体"/>
          <w:bCs/>
          <w:szCs w:val="32"/>
        </w:rPr>
      </w:pPr>
      <w:r w:rsidRPr="00FE7D33">
        <w:rPr>
          <w:rFonts w:ascii="黑体" w:eastAsia="黑体" w:hAnsi="黑体" w:cs="黑体" w:hint="eastAsia"/>
          <w:bCs/>
          <w:szCs w:val="32"/>
        </w:rPr>
        <w:t>一、名    称：</w:t>
      </w:r>
      <w:r w:rsidRPr="00E37588">
        <w:rPr>
          <w:rFonts w:ascii="仿宋" w:hAnsi="仿宋" w:cs="黑体" w:hint="eastAsia"/>
          <w:bCs/>
          <w:szCs w:val="32"/>
        </w:rPr>
        <w:t>2020甘肃省工艺美术</w:t>
      </w:r>
      <w:r>
        <w:rPr>
          <w:rFonts w:ascii="仿宋" w:hAnsi="仿宋" w:cs="黑体" w:hint="eastAsia"/>
          <w:bCs/>
          <w:szCs w:val="32"/>
        </w:rPr>
        <w:t>作</w:t>
      </w:r>
      <w:r w:rsidRPr="00E37588">
        <w:rPr>
          <w:rFonts w:ascii="仿宋" w:hAnsi="仿宋" w:cs="黑体" w:hint="eastAsia"/>
          <w:bCs/>
          <w:szCs w:val="32"/>
        </w:rPr>
        <w:t>品展暨第十五届甘肃省工艺美术百花奖</w:t>
      </w:r>
    </w:p>
    <w:p w:rsidR="00EC4E3B" w:rsidRPr="000C3D9A" w:rsidRDefault="00EC4E3B" w:rsidP="00D02838">
      <w:pPr>
        <w:adjustRightInd w:val="0"/>
        <w:snapToGrid w:val="0"/>
        <w:spacing w:line="580" w:lineRule="exact"/>
        <w:ind w:firstLineChars="200" w:firstLine="632"/>
        <w:rPr>
          <w:rFonts w:ascii="仿宋" w:hAnsi="仿宋"/>
          <w:bCs/>
          <w:sz w:val="28"/>
          <w:szCs w:val="28"/>
        </w:rPr>
      </w:pPr>
      <w:r w:rsidRPr="00FE7D33">
        <w:rPr>
          <w:rFonts w:ascii="黑体" w:eastAsia="黑体" w:hAnsi="黑体" w:cs="黑体" w:hint="eastAsia"/>
          <w:bCs/>
          <w:szCs w:val="32"/>
        </w:rPr>
        <w:t>二、时    间：</w:t>
      </w:r>
      <w:r w:rsidRPr="00E37588">
        <w:rPr>
          <w:rFonts w:ascii="仿宋" w:hAnsi="仿宋" w:cs="宋体" w:hint="eastAsia"/>
          <w:szCs w:val="32"/>
        </w:rPr>
        <w:t>2020</w:t>
      </w:r>
      <w:r w:rsidRPr="00E37588">
        <w:rPr>
          <w:rFonts w:ascii="仿宋" w:hAnsi="仿宋" w:cs="仿宋_GB2312" w:hint="eastAsia"/>
          <w:szCs w:val="32"/>
        </w:rPr>
        <w:t>年</w:t>
      </w:r>
      <w:r w:rsidR="005B59B5">
        <w:rPr>
          <w:rFonts w:ascii="仿宋" w:hAnsi="仿宋" w:cs="宋体" w:hint="eastAsia"/>
          <w:szCs w:val="32"/>
        </w:rPr>
        <w:t>10</w:t>
      </w:r>
      <w:r w:rsidRPr="00E37588">
        <w:rPr>
          <w:rFonts w:ascii="仿宋" w:hAnsi="仿宋" w:cs="仿宋_GB2312" w:hint="eastAsia"/>
          <w:szCs w:val="32"/>
        </w:rPr>
        <w:t>月</w:t>
      </w:r>
      <w:r>
        <w:rPr>
          <w:rFonts w:ascii="仿宋" w:hAnsi="仿宋" w:cs="宋体" w:hint="eastAsia"/>
          <w:szCs w:val="32"/>
        </w:rPr>
        <w:t>2</w:t>
      </w:r>
      <w:r w:rsidR="005B59B5">
        <w:rPr>
          <w:rFonts w:ascii="仿宋" w:hAnsi="仿宋" w:cs="宋体" w:hint="eastAsia"/>
          <w:szCs w:val="32"/>
        </w:rPr>
        <w:t>1</w:t>
      </w:r>
      <w:r w:rsidRPr="00E37588">
        <w:rPr>
          <w:rFonts w:ascii="仿宋" w:hAnsi="仿宋" w:cs="仿宋_GB2312" w:hint="eastAsia"/>
          <w:szCs w:val="32"/>
        </w:rPr>
        <w:t>日至</w:t>
      </w:r>
      <w:r w:rsidR="005B59B5">
        <w:rPr>
          <w:rFonts w:ascii="仿宋" w:hAnsi="仿宋" w:cs="宋体" w:hint="eastAsia"/>
          <w:szCs w:val="32"/>
        </w:rPr>
        <w:t>10</w:t>
      </w:r>
      <w:r w:rsidRPr="00E37588">
        <w:rPr>
          <w:rFonts w:ascii="仿宋" w:hAnsi="仿宋" w:cs="仿宋_GB2312" w:hint="eastAsia"/>
          <w:szCs w:val="32"/>
        </w:rPr>
        <w:t>月</w:t>
      </w:r>
      <w:r w:rsidRPr="00E37588">
        <w:rPr>
          <w:rFonts w:ascii="仿宋" w:hAnsi="仿宋" w:cs="宋体" w:hint="eastAsia"/>
          <w:szCs w:val="32"/>
        </w:rPr>
        <w:t>2</w:t>
      </w:r>
      <w:r w:rsidR="005B59B5">
        <w:rPr>
          <w:rFonts w:ascii="仿宋" w:hAnsi="仿宋" w:cs="宋体" w:hint="eastAsia"/>
          <w:szCs w:val="32"/>
        </w:rPr>
        <w:t>5</w:t>
      </w:r>
      <w:r w:rsidRPr="00E37588">
        <w:rPr>
          <w:rFonts w:ascii="仿宋" w:hAnsi="仿宋" w:cs="仿宋_GB2312" w:hint="eastAsia"/>
          <w:szCs w:val="32"/>
        </w:rPr>
        <w:t>日</w:t>
      </w:r>
      <w:r w:rsidRPr="00E37588">
        <w:rPr>
          <w:rFonts w:ascii="仿宋" w:hAnsi="仿宋" w:cs="仿宋_GB2312"/>
          <w:szCs w:val="32"/>
        </w:rPr>
        <w:t xml:space="preserve"> </w:t>
      </w:r>
      <w:r w:rsidRPr="000C3D9A">
        <w:rPr>
          <w:rFonts w:ascii="仿宋" w:hAnsi="仿宋" w:cs="仿宋_GB2312"/>
          <w:sz w:val="28"/>
          <w:szCs w:val="28"/>
        </w:rPr>
        <w:t xml:space="preserve">   </w:t>
      </w:r>
    </w:p>
    <w:p w:rsidR="00EC4E3B" w:rsidRPr="000C3D9A" w:rsidRDefault="00EC4E3B" w:rsidP="00D02838">
      <w:pPr>
        <w:adjustRightInd w:val="0"/>
        <w:snapToGrid w:val="0"/>
        <w:spacing w:line="580" w:lineRule="exact"/>
        <w:ind w:firstLineChars="200" w:firstLine="632"/>
        <w:rPr>
          <w:rFonts w:ascii="仿宋" w:hAnsi="仿宋" w:cs="黑体"/>
          <w:bCs/>
          <w:sz w:val="28"/>
          <w:szCs w:val="28"/>
        </w:rPr>
      </w:pPr>
      <w:r w:rsidRPr="00FE7D33">
        <w:rPr>
          <w:rFonts w:ascii="黑体" w:eastAsia="黑体" w:hAnsi="黑体" w:cs="黑体" w:hint="eastAsia"/>
          <w:bCs/>
          <w:szCs w:val="32"/>
        </w:rPr>
        <w:t>三、地    点：</w:t>
      </w:r>
      <w:r w:rsidRPr="00E37588">
        <w:rPr>
          <w:rFonts w:ascii="仿宋" w:hAnsi="仿宋" w:cs="黑体" w:hint="eastAsia"/>
          <w:bCs/>
          <w:szCs w:val="32"/>
        </w:rPr>
        <w:t>兰州职业技术学院（兰州安宁区刘沙公路37号）</w:t>
      </w:r>
    </w:p>
    <w:p w:rsidR="00EC4E3B" w:rsidRDefault="00EC4E3B" w:rsidP="00EE18FF">
      <w:pPr>
        <w:adjustRightInd w:val="0"/>
        <w:snapToGrid w:val="0"/>
        <w:spacing w:line="580" w:lineRule="exact"/>
        <w:ind w:leftChars="200" w:left="2976" w:hangingChars="742" w:hanging="2344"/>
        <w:rPr>
          <w:rFonts w:ascii="仿宋" w:hAnsi="仿宋" w:cs="黑体"/>
          <w:bCs/>
          <w:szCs w:val="32"/>
        </w:rPr>
      </w:pPr>
      <w:r>
        <w:rPr>
          <w:rFonts w:ascii="黑体" w:eastAsia="黑体" w:hAnsi="黑体" w:cs="黑体" w:hint="eastAsia"/>
          <w:bCs/>
          <w:szCs w:val="32"/>
        </w:rPr>
        <w:t>四、</w:t>
      </w:r>
      <w:r w:rsidRPr="00FE7D33">
        <w:rPr>
          <w:rFonts w:ascii="黑体" w:eastAsia="黑体" w:hAnsi="黑体" w:cs="黑体" w:hint="eastAsia"/>
          <w:bCs/>
          <w:szCs w:val="32"/>
        </w:rPr>
        <w:t>主办单位：</w:t>
      </w:r>
      <w:r w:rsidRPr="00E37588">
        <w:rPr>
          <w:rFonts w:ascii="仿宋" w:hAnsi="仿宋" w:cs="黑体" w:hint="eastAsia"/>
          <w:bCs/>
          <w:szCs w:val="32"/>
        </w:rPr>
        <w:t>甘肃省工艺美术协会</w:t>
      </w:r>
      <w:r w:rsidR="005D6881">
        <w:rPr>
          <w:rFonts w:ascii="仿宋" w:hAnsi="仿宋" w:cs="黑体" w:hint="eastAsia"/>
          <w:bCs/>
          <w:szCs w:val="32"/>
        </w:rPr>
        <w:t xml:space="preserve">  </w:t>
      </w:r>
      <w:r w:rsidRPr="00E37588">
        <w:rPr>
          <w:rFonts w:ascii="仿宋" w:hAnsi="仿宋" w:cs="黑体" w:hint="eastAsia"/>
          <w:bCs/>
          <w:szCs w:val="32"/>
        </w:rPr>
        <w:t>兰州职业技术学院</w:t>
      </w:r>
      <w:r w:rsidR="00EE18FF">
        <w:rPr>
          <w:rFonts w:ascii="仿宋" w:hAnsi="仿宋" w:cs="黑体" w:hint="eastAsia"/>
          <w:bCs/>
          <w:szCs w:val="32"/>
        </w:rPr>
        <w:t xml:space="preserve">  </w:t>
      </w:r>
      <w:r w:rsidR="00EE18FF">
        <w:rPr>
          <w:rFonts w:ascii="仿宋" w:hAnsi="仿宋" w:cs="黑体" w:hint="eastAsia"/>
          <w:szCs w:val="32"/>
        </w:rPr>
        <w:t>甘肃易琛工艺美术有限责任公司</w:t>
      </w:r>
    </w:p>
    <w:p w:rsidR="00EC4E3B" w:rsidRPr="00FE7D33" w:rsidRDefault="00EE18FF" w:rsidP="00D02838">
      <w:pPr>
        <w:adjustRightInd w:val="0"/>
        <w:snapToGrid w:val="0"/>
        <w:spacing w:line="580" w:lineRule="exact"/>
        <w:ind w:firstLineChars="200" w:firstLine="632"/>
        <w:rPr>
          <w:rFonts w:ascii="黑体" w:eastAsia="黑体" w:hAnsi="黑体"/>
          <w:bCs/>
          <w:szCs w:val="32"/>
        </w:rPr>
      </w:pPr>
      <w:r>
        <w:rPr>
          <w:rFonts w:ascii="黑体" w:eastAsia="黑体" w:hAnsi="黑体" w:cs="黑体" w:hint="eastAsia"/>
          <w:bCs/>
          <w:szCs w:val="32"/>
        </w:rPr>
        <w:t>五</w:t>
      </w:r>
      <w:r w:rsidR="00EC4E3B" w:rsidRPr="00FE7D33">
        <w:rPr>
          <w:rFonts w:ascii="黑体" w:eastAsia="黑体" w:hAnsi="黑体" w:cs="黑体" w:hint="eastAsia"/>
          <w:bCs/>
          <w:szCs w:val="32"/>
        </w:rPr>
        <w:t>、组织机构：</w:t>
      </w:r>
    </w:p>
    <w:p w:rsidR="00EC4E3B" w:rsidRDefault="007F481E" w:rsidP="007F481E">
      <w:pPr>
        <w:adjustRightInd w:val="0"/>
        <w:snapToGrid w:val="0"/>
        <w:spacing w:line="580" w:lineRule="exact"/>
        <w:ind w:firstLineChars="150" w:firstLine="474"/>
        <w:rPr>
          <w:rFonts w:ascii="楷体" w:eastAsia="楷体" w:hAnsi="楷体" w:cs="仿宋_GB2312"/>
          <w:bCs/>
          <w:szCs w:val="32"/>
        </w:rPr>
      </w:pPr>
      <w:r w:rsidRPr="00E37588">
        <w:rPr>
          <w:rFonts w:ascii="楷体" w:eastAsia="楷体" w:hAnsi="楷体" w:cs="仿宋_GB2312" w:hint="eastAsia"/>
          <w:szCs w:val="32"/>
        </w:rPr>
        <w:lastRenderedPageBreak/>
        <w:t>（</w:t>
      </w:r>
      <w:r>
        <w:rPr>
          <w:rFonts w:ascii="楷体" w:eastAsia="楷体" w:hAnsi="楷体" w:cs="仿宋_GB2312" w:hint="eastAsia"/>
          <w:szCs w:val="32"/>
        </w:rPr>
        <w:t>一</w:t>
      </w:r>
      <w:r w:rsidRPr="00E37588">
        <w:rPr>
          <w:rFonts w:ascii="楷体" w:eastAsia="楷体" w:hAnsi="楷体" w:cs="仿宋_GB2312" w:hint="eastAsia"/>
          <w:szCs w:val="32"/>
        </w:rPr>
        <w:t>）</w:t>
      </w:r>
      <w:r w:rsidR="00EC4E3B">
        <w:rPr>
          <w:rFonts w:ascii="楷体" w:eastAsia="楷体" w:hAnsi="楷体" w:cs="仿宋_GB2312"/>
          <w:bCs/>
          <w:szCs w:val="32"/>
        </w:rPr>
        <w:t>展会</w:t>
      </w:r>
      <w:r w:rsidR="00EC4E3B" w:rsidRPr="00E37588">
        <w:rPr>
          <w:rFonts w:ascii="楷体" w:eastAsia="楷体" w:hAnsi="楷体" w:cs="仿宋_GB2312" w:hint="eastAsia"/>
          <w:bCs/>
          <w:szCs w:val="32"/>
        </w:rPr>
        <w:t>组织委员会：</w:t>
      </w:r>
    </w:p>
    <w:p w:rsidR="00EC4E3B" w:rsidRPr="00FB6377" w:rsidRDefault="00EC4E3B" w:rsidP="00D02838">
      <w:pPr>
        <w:adjustRightInd w:val="0"/>
        <w:snapToGrid w:val="0"/>
        <w:spacing w:line="580" w:lineRule="exact"/>
        <w:ind w:firstLineChars="200" w:firstLine="632"/>
        <w:rPr>
          <w:rFonts w:ascii="仿宋" w:hAnsi="仿宋"/>
          <w:bCs/>
          <w:szCs w:val="32"/>
        </w:rPr>
      </w:pPr>
      <w:r w:rsidRPr="00FB6377">
        <w:rPr>
          <w:rFonts w:ascii="仿宋" w:hAnsi="仿宋" w:cs="仿宋_GB2312" w:hint="eastAsia"/>
          <w:bCs/>
          <w:szCs w:val="32"/>
        </w:rPr>
        <w:t>设主任、副主任、委员（</w:t>
      </w:r>
      <w:r>
        <w:rPr>
          <w:rFonts w:ascii="仿宋" w:hAnsi="仿宋" w:cs="仿宋_GB2312" w:hint="eastAsia"/>
          <w:bCs/>
          <w:szCs w:val="32"/>
        </w:rPr>
        <w:t>名单</w:t>
      </w:r>
      <w:r w:rsidRPr="00FB6377">
        <w:rPr>
          <w:rFonts w:ascii="仿宋" w:hAnsi="仿宋" w:cs="仿宋_GB2312" w:hint="eastAsia"/>
          <w:bCs/>
          <w:szCs w:val="32"/>
        </w:rPr>
        <w:t>见附件</w:t>
      </w:r>
      <w:r>
        <w:rPr>
          <w:rFonts w:ascii="仿宋" w:hAnsi="仿宋" w:cs="仿宋_GB2312" w:hint="eastAsia"/>
          <w:bCs/>
          <w:szCs w:val="32"/>
        </w:rPr>
        <w:t>3</w:t>
      </w:r>
      <w:r w:rsidRPr="00FB6377">
        <w:rPr>
          <w:rFonts w:ascii="仿宋" w:hAnsi="仿宋" w:cs="仿宋_GB2312" w:hint="eastAsia"/>
          <w:bCs/>
          <w:szCs w:val="32"/>
        </w:rPr>
        <w:t>）</w:t>
      </w:r>
    </w:p>
    <w:p w:rsidR="00EC4E3B" w:rsidRPr="00FB6377" w:rsidRDefault="00EC4E3B" w:rsidP="00D02838">
      <w:pPr>
        <w:adjustRightInd w:val="0"/>
        <w:snapToGrid w:val="0"/>
        <w:spacing w:line="580" w:lineRule="exact"/>
        <w:ind w:firstLineChars="150" w:firstLine="474"/>
        <w:rPr>
          <w:rFonts w:ascii="楷体" w:eastAsia="楷体" w:hAnsi="楷体" w:cs="仿宋_GB2312"/>
          <w:bCs/>
          <w:szCs w:val="32"/>
        </w:rPr>
      </w:pPr>
      <w:r w:rsidRPr="00E37588">
        <w:rPr>
          <w:rFonts w:ascii="楷体" w:eastAsia="楷体" w:hAnsi="楷体" w:cs="仿宋_GB2312" w:hint="eastAsia"/>
          <w:szCs w:val="32"/>
        </w:rPr>
        <w:t>（二）展会</w:t>
      </w:r>
      <w:r w:rsidRPr="00E37588">
        <w:rPr>
          <w:rFonts w:ascii="楷体" w:eastAsia="楷体" w:hAnsi="楷体" w:cs="仿宋_GB2312" w:hint="eastAsia"/>
          <w:bCs/>
          <w:szCs w:val="32"/>
        </w:rPr>
        <w:t>办公室：</w:t>
      </w:r>
      <w:r w:rsidRPr="00E37588">
        <w:rPr>
          <w:rFonts w:ascii="仿宋" w:hAnsi="仿宋" w:cs="仿宋_GB2312" w:hint="eastAsia"/>
          <w:szCs w:val="32"/>
        </w:rPr>
        <w:t>设在甘肃省工艺美术协会办公室</w:t>
      </w:r>
      <w:r>
        <w:rPr>
          <w:rFonts w:ascii="仿宋" w:hAnsi="仿宋" w:cs="仿宋_GB2312" w:hint="eastAsia"/>
          <w:szCs w:val="32"/>
        </w:rPr>
        <w:t>，</w:t>
      </w:r>
      <w:r w:rsidRPr="00E37588">
        <w:rPr>
          <w:rFonts w:ascii="仿宋" w:hAnsi="仿宋" w:cs="仿宋_GB2312" w:hint="eastAsia"/>
          <w:szCs w:val="32"/>
        </w:rPr>
        <w:t>地址：东岗西路621号（长业金座6楼）</w:t>
      </w:r>
    </w:p>
    <w:p w:rsidR="00EC4E3B" w:rsidRDefault="00EC4E3B" w:rsidP="00BA1414">
      <w:pPr>
        <w:adjustRightInd w:val="0"/>
        <w:snapToGrid w:val="0"/>
        <w:spacing w:line="580" w:lineRule="exact"/>
        <w:ind w:firstLineChars="200" w:firstLine="632"/>
        <w:jc w:val="left"/>
        <w:rPr>
          <w:rFonts w:ascii="仿宋" w:hAnsi="仿宋" w:cs="仿宋_GB2312"/>
          <w:bCs/>
          <w:szCs w:val="32"/>
        </w:rPr>
      </w:pPr>
      <w:r w:rsidRPr="00E37588">
        <w:rPr>
          <w:rFonts w:ascii="仿宋" w:hAnsi="仿宋" w:cs="仿宋_GB2312" w:hint="eastAsia"/>
          <w:bCs/>
          <w:szCs w:val="32"/>
        </w:rPr>
        <w:t>主  任：</w:t>
      </w:r>
      <w:r>
        <w:rPr>
          <w:rFonts w:ascii="仿宋" w:hAnsi="仿宋" w:cs="仿宋_GB2312" w:hint="eastAsia"/>
          <w:bCs/>
          <w:szCs w:val="32"/>
        </w:rPr>
        <w:t>刘文胜</w:t>
      </w:r>
      <w:r w:rsidR="001445AF">
        <w:rPr>
          <w:rFonts w:ascii="仿宋" w:hAnsi="仿宋" w:cs="仿宋_GB2312" w:hint="eastAsia"/>
          <w:bCs/>
          <w:szCs w:val="32"/>
        </w:rPr>
        <w:t xml:space="preserve">  </w:t>
      </w:r>
      <w:r>
        <w:rPr>
          <w:rFonts w:ascii="仿宋" w:hAnsi="仿宋" w:cs="仿宋_GB2312" w:hint="eastAsia"/>
          <w:bCs/>
          <w:szCs w:val="32"/>
        </w:rPr>
        <w:t>甘肃省工艺美术协会常务副会长</w:t>
      </w:r>
    </w:p>
    <w:p w:rsidR="00BA1414" w:rsidRPr="00BA1414" w:rsidRDefault="00BA1414" w:rsidP="001445AF">
      <w:pPr>
        <w:adjustRightInd w:val="0"/>
        <w:snapToGrid w:val="0"/>
        <w:spacing w:line="580" w:lineRule="exact"/>
        <w:ind w:firstLineChars="991" w:firstLine="3130"/>
        <w:jc w:val="left"/>
        <w:rPr>
          <w:rFonts w:ascii="仿宋" w:hAnsi="仿宋" w:cs="黑体"/>
          <w:bCs/>
          <w:szCs w:val="32"/>
        </w:rPr>
      </w:pPr>
      <w:r>
        <w:rPr>
          <w:rFonts w:ascii="仿宋" w:hAnsi="仿宋" w:cs="黑体" w:hint="eastAsia"/>
          <w:bCs/>
          <w:szCs w:val="32"/>
        </w:rPr>
        <w:t>甘肃易琛工艺美术有限责任公司监事</w:t>
      </w:r>
    </w:p>
    <w:p w:rsidR="00EC4E3B" w:rsidRPr="00102722" w:rsidRDefault="00EC4E3B" w:rsidP="00BA1414">
      <w:pPr>
        <w:adjustRightInd w:val="0"/>
        <w:snapToGrid w:val="0"/>
        <w:spacing w:line="580" w:lineRule="exact"/>
        <w:ind w:firstLineChars="200" w:firstLine="632"/>
        <w:jc w:val="left"/>
        <w:rPr>
          <w:rFonts w:ascii="仿宋" w:hAnsi="仿宋" w:cs="仿宋_GB2312"/>
          <w:szCs w:val="32"/>
        </w:rPr>
      </w:pPr>
      <w:r w:rsidRPr="00E37588">
        <w:rPr>
          <w:rFonts w:ascii="仿宋" w:hAnsi="仿宋" w:cs="仿宋_GB2312" w:hint="eastAsia"/>
          <w:bCs/>
          <w:szCs w:val="32"/>
        </w:rPr>
        <w:t>副主任：</w:t>
      </w:r>
      <w:r>
        <w:rPr>
          <w:rFonts w:ascii="仿宋" w:hAnsi="仿宋" w:cs="仿宋_GB2312" w:hint="eastAsia"/>
          <w:bCs/>
          <w:szCs w:val="32"/>
        </w:rPr>
        <w:t>杜  军</w:t>
      </w:r>
      <w:r w:rsidR="00E8175E">
        <w:rPr>
          <w:rFonts w:ascii="仿宋" w:hAnsi="仿宋" w:cs="仿宋_GB2312" w:hint="eastAsia"/>
          <w:bCs/>
          <w:szCs w:val="32"/>
        </w:rPr>
        <w:t xml:space="preserve">  </w:t>
      </w:r>
      <w:r w:rsidRPr="00E37588">
        <w:rPr>
          <w:rFonts w:ascii="仿宋" w:hAnsi="仿宋" w:cs="黑体" w:hint="eastAsia"/>
          <w:bCs/>
          <w:szCs w:val="32"/>
        </w:rPr>
        <w:t>兰州职业技术学院</w:t>
      </w:r>
      <w:r>
        <w:rPr>
          <w:rFonts w:ascii="仿宋" w:hAnsi="仿宋" w:cs="黑体" w:hint="eastAsia"/>
          <w:bCs/>
          <w:szCs w:val="32"/>
        </w:rPr>
        <w:t>非</w:t>
      </w:r>
      <w:r>
        <w:rPr>
          <w:rFonts w:ascii="仿宋" w:hAnsi="仿宋" w:cs="仿宋_GB2312" w:hint="eastAsia"/>
          <w:szCs w:val="32"/>
        </w:rPr>
        <w:t>物质文化</w:t>
      </w:r>
      <w:r>
        <w:rPr>
          <w:rFonts w:ascii="仿宋" w:hAnsi="仿宋" w:cs="黑体" w:hint="eastAsia"/>
          <w:bCs/>
          <w:szCs w:val="32"/>
        </w:rPr>
        <w:t>遗产学院院长</w:t>
      </w:r>
    </w:p>
    <w:p w:rsidR="00EC4E3B" w:rsidRDefault="00C33458" w:rsidP="00BA1414">
      <w:pPr>
        <w:adjustRightInd w:val="0"/>
        <w:snapToGrid w:val="0"/>
        <w:spacing w:line="580" w:lineRule="exact"/>
        <w:ind w:firstLineChars="600" w:firstLine="1895"/>
        <w:jc w:val="left"/>
        <w:rPr>
          <w:rFonts w:ascii="仿宋" w:hAnsi="仿宋" w:cs="仿宋_GB2312"/>
          <w:bCs/>
          <w:szCs w:val="32"/>
        </w:rPr>
      </w:pPr>
      <w:r>
        <w:rPr>
          <w:rFonts w:ascii="仿宋" w:hAnsi="仿宋" w:cs="仿宋_GB2312" w:hint="eastAsia"/>
          <w:bCs/>
          <w:szCs w:val="32"/>
        </w:rPr>
        <w:t>韩甦毅</w:t>
      </w:r>
      <w:r w:rsidR="00EC4E3B">
        <w:rPr>
          <w:rFonts w:ascii="仿宋" w:hAnsi="仿宋" w:cs="仿宋_GB2312" w:hint="eastAsia"/>
          <w:bCs/>
          <w:szCs w:val="32"/>
        </w:rPr>
        <w:t xml:space="preserve">  甘肃省工艺美术协会副会长</w:t>
      </w:r>
    </w:p>
    <w:p w:rsidR="00EC4E3B" w:rsidRDefault="00C33458" w:rsidP="00BA1414">
      <w:pPr>
        <w:adjustRightInd w:val="0"/>
        <w:snapToGrid w:val="0"/>
        <w:spacing w:line="580" w:lineRule="exact"/>
        <w:ind w:firstLineChars="600" w:firstLine="1895"/>
        <w:jc w:val="left"/>
        <w:rPr>
          <w:rFonts w:ascii="仿宋" w:hAnsi="仿宋" w:cs="仿宋_GB2312"/>
          <w:bCs/>
          <w:szCs w:val="32"/>
        </w:rPr>
      </w:pPr>
      <w:r>
        <w:rPr>
          <w:rFonts w:ascii="仿宋" w:hAnsi="仿宋" w:cs="仿宋_GB2312" w:hint="eastAsia"/>
          <w:bCs/>
          <w:szCs w:val="32"/>
        </w:rPr>
        <w:t>孙  红</w:t>
      </w:r>
      <w:r w:rsidR="00EC4E3B">
        <w:rPr>
          <w:rFonts w:ascii="仿宋" w:hAnsi="仿宋" w:cs="仿宋_GB2312" w:hint="eastAsia"/>
          <w:bCs/>
          <w:szCs w:val="32"/>
        </w:rPr>
        <w:t xml:space="preserve">  甘肃省工艺美术协会副会长</w:t>
      </w:r>
    </w:p>
    <w:p w:rsidR="00EC4E3B" w:rsidRDefault="00EC4E3B" w:rsidP="00BA1414">
      <w:pPr>
        <w:adjustRightInd w:val="0"/>
        <w:snapToGrid w:val="0"/>
        <w:spacing w:line="580" w:lineRule="exact"/>
        <w:ind w:firstLineChars="600" w:firstLine="1895"/>
        <w:jc w:val="left"/>
        <w:rPr>
          <w:rFonts w:ascii="仿宋" w:hAnsi="仿宋" w:cs="仿宋_GB2312"/>
          <w:bCs/>
          <w:szCs w:val="32"/>
        </w:rPr>
      </w:pPr>
      <w:r>
        <w:rPr>
          <w:rFonts w:ascii="仿宋" w:hAnsi="仿宋" w:cs="仿宋_GB2312" w:hint="eastAsia"/>
          <w:bCs/>
          <w:szCs w:val="32"/>
        </w:rPr>
        <w:t>张学东</w:t>
      </w:r>
      <w:r w:rsidR="001445AF">
        <w:rPr>
          <w:rFonts w:ascii="仿宋" w:hAnsi="仿宋" w:cs="仿宋_GB2312" w:hint="eastAsia"/>
          <w:bCs/>
          <w:szCs w:val="32"/>
        </w:rPr>
        <w:t xml:space="preserve">  </w:t>
      </w:r>
      <w:r>
        <w:rPr>
          <w:rFonts w:ascii="仿宋" w:hAnsi="仿宋" w:cs="仿宋_GB2312" w:hint="eastAsia"/>
          <w:bCs/>
          <w:szCs w:val="32"/>
        </w:rPr>
        <w:t>甘肃省工艺美术协会秘书长</w:t>
      </w:r>
    </w:p>
    <w:p w:rsidR="00BA1414" w:rsidRPr="00BA1414" w:rsidRDefault="00BA1414" w:rsidP="001445AF">
      <w:pPr>
        <w:adjustRightInd w:val="0"/>
        <w:snapToGrid w:val="0"/>
        <w:spacing w:line="580" w:lineRule="exact"/>
        <w:ind w:firstLineChars="991" w:firstLine="3130"/>
        <w:jc w:val="left"/>
        <w:rPr>
          <w:rFonts w:ascii="仿宋" w:hAnsi="仿宋" w:cs="黑体"/>
          <w:bCs/>
          <w:szCs w:val="32"/>
        </w:rPr>
      </w:pPr>
      <w:r>
        <w:rPr>
          <w:rFonts w:ascii="仿宋" w:hAnsi="仿宋" w:cs="黑体" w:hint="eastAsia"/>
          <w:bCs/>
          <w:szCs w:val="32"/>
        </w:rPr>
        <w:t>甘肃易琛工艺美术有限责任公司董事</w:t>
      </w:r>
    </w:p>
    <w:p w:rsidR="00EC4E3B" w:rsidRPr="00E37588" w:rsidRDefault="00EC4E3B" w:rsidP="00D02838">
      <w:pPr>
        <w:adjustRightInd w:val="0"/>
        <w:snapToGrid w:val="0"/>
        <w:spacing w:line="580" w:lineRule="exact"/>
        <w:ind w:firstLineChars="200" w:firstLine="632"/>
        <w:rPr>
          <w:rFonts w:ascii="仿宋" w:hAnsi="仿宋" w:cs="仿宋_GB2312"/>
          <w:szCs w:val="32"/>
        </w:rPr>
      </w:pPr>
      <w:r w:rsidRPr="00E37588">
        <w:rPr>
          <w:rFonts w:ascii="仿宋" w:hAnsi="仿宋" w:cs="仿宋_GB2312" w:hint="eastAsia"/>
          <w:szCs w:val="32"/>
        </w:rPr>
        <w:t>办公室下设六个组，由办公室统一领导。</w:t>
      </w:r>
    </w:p>
    <w:p w:rsidR="00EC4E3B" w:rsidRPr="00E37588" w:rsidRDefault="00EC4E3B" w:rsidP="00D02838">
      <w:pPr>
        <w:adjustRightInd w:val="0"/>
        <w:snapToGrid w:val="0"/>
        <w:spacing w:line="580" w:lineRule="exact"/>
        <w:ind w:firstLineChars="200" w:firstLine="632"/>
        <w:rPr>
          <w:rFonts w:ascii="仿宋" w:hAnsi="仿宋" w:cs="仿宋_GB2312"/>
          <w:szCs w:val="32"/>
        </w:rPr>
      </w:pPr>
      <w:r w:rsidRPr="00E37588">
        <w:rPr>
          <w:rFonts w:ascii="仿宋" w:hAnsi="仿宋" w:cs="仿宋_GB2312"/>
          <w:szCs w:val="32"/>
        </w:rPr>
        <w:t>1</w:t>
      </w:r>
      <w:r w:rsidRPr="00E37588">
        <w:rPr>
          <w:rFonts w:ascii="仿宋" w:hAnsi="仿宋" w:cs="仿宋_GB2312" w:hint="eastAsia"/>
          <w:szCs w:val="32"/>
        </w:rPr>
        <w:t>.秘书组</w:t>
      </w:r>
      <w:r w:rsidR="00E8175E" w:rsidRPr="00E37588">
        <w:rPr>
          <w:rFonts w:ascii="仿宋" w:hAnsi="仿宋" w:cs="仿宋_GB2312" w:hint="eastAsia"/>
          <w:szCs w:val="32"/>
        </w:rPr>
        <w:t>：</w:t>
      </w:r>
      <w:r w:rsidRPr="00E37588">
        <w:rPr>
          <w:rFonts w:ascii="仿宋" w:hAnsi="仿宋" w:cs="仿宋_GB2312" w:hint="eastAsia"/>
          <w:szCs w:val="32"/>
        </w:rPr>
        <w:t>负责制定总体方案、行文、发出邀请、策划、宣传、证书、牌匾和其他资料的准备。负责人</w:t>
      </w:r>
      <w:r w:rsidR="00E8175E" w:rsidRPr="00E37588">
        <w:rPr>
          <w:rFonts w:ascii="仿宋" w:hAnsi="仿宋" w:cs="仿宋_GB2312" w:hint="eastAsia"/>
          <w:szCs w:val="32"/>
        </w:rPr>
        <w:t>：</w:t>
      </w:r>
      <w:r>
        <w:rPr>
          <w:rFonts w:ascii="仿宋" w:hAnsi="仿宋" w:cs="仿宋_GB2312" w:hint="eastAsia"/>
          <w:szCs w:val="32"/>
        </w:rPr>
        <w:t>张学东</w:t>
      </w:r>
      <w:r w:rsidR="005F0BC0">
        <w:rPr>
          <w:rFonts w:ascii="仿宋" w:hAnsi="仿宋" w:cs="仿宋_GB2312" w:hint="eastAsia"/>
          <w:szCs w:val="32"/>
        </w:rPr>
        <w:t xml:space="preserve"> 石晶 </w:t>
      </w:r>
      <w:r>
        <w:rPr>
          <w:rFonts w:ascii="仿宋" w:hAnsi="仿宋" w:cs="仿宋_GB2312" w:hint="eastAsia"/>
          <w:szCs w:val="32"/>
        </w:rPr>
        <w:t>成员：潘洋 王蕊 徐鸿 杨天</w:t>
      </w:r>
    </w:p>
    <w:p w:rsidR="00EC4E3B" w:rsidRPr="00E37588" w:rsidRDefault="00EC4E3B" w:rsidP="00D02838">
      <w:pPr>
        <w:adjustRightInd w:val="0"/>
        <w:snapToGrid w:val="0"/>
        <w:spacing w:line="580" w:lineRule="exact"/>
        <w:ind w:firstLineChars="200" w:firstLine="632"/>
        <w:rPr>
          <w:rFonts w:ascii="仿宋" w:hAnsi="仿宋" w:cs="仿宋_GB2312"/>
          <w:szCs w:val="32"/>
        </w:rPr>
      </w:pPr>
      <w:r w:rsidRPr="00E37588">
        <w:rPr>
          <w:rFonts w:ascii="仿宋" w:hAnsi="仿宋" w:cs="仿宋_GB2312"/>
          <w:szCs w:val="32"/>
        </w:rPr>
        <w:t>2</w:t>
      </w:r>
      <w:r w:rsidRPr="00E37588">
        <w:rPr>
          <w:rFonts w:ascii="仿宋" w:hAnsi="仿宋" w:cs="仿宋_GB2312" w:hint="eastAsia"/>
          <w:szCs w:val="32"/>
        </w:rPr>
        <w:t>.会务组：负责接待、住宿、办公用品采购工作。负责人</w:t>
      </w:r>
      <w:r w:rsidR="00E8175E" w:rsidRPr="00E37588">
        <w:rPr>
          <w:rFonts w:ascii="仿宋" w:hAnsi="仿宋" w:cs="仿宋_GB2312" w:hint="eastAsia"/>
          <w:szCs w:val="32"/>
        </w:rPr>
        <w:t>：</w:t>
      </w:r>
      <w:r>
        <w:rPr>
          <w:rFonts w:ascii="仿宋" w:hAnsi="仿宋" w:cs="仿宋_GB2312" w:hint="eastAsia"/>
          <w:szCs w:val="32"/>
        </w:rPr>
        <w:t>他玉清</w:t>
      </w:r>
      <w:r w:rsidR="00E8175E">
        <w:rPr>
          <w:rFonts w:ascii="仿宋" w:hAnsi="仿宋" w:cs="仿宋_GB2312" w:hint="eastAsia"/>
          <w:szCs w:val="32"/>
        </w:rPr>
        <w:t xml:space="preserve"> 班岚 </w:t>
      </w:r>
      <w:r>
        <w:rPr>
          <w:rFonts w:ascii="仿宋" w:hAnsi="仿宋" w:cs="仿宋_GB2312" w:hint="eastAsia"/>
          <w:szCs w:val="32"/>
        </w:rPr>
        <w:t>成员：朱卫军 郭瑞平 杨甜甜 徐孝成</w:t>
      </w:r>
    </w:p>
    <w:p w:rsidR="00EC4E3B" w:rsidRPr="00E37588" w:rsidRDefault="00EC4E3B" w:rsidP="00D02838">
      <w:pPr>
        <w:adjustRightInd w:val="0"/>
        <w:snapToGrid w:val="0"/>
        <w:spacing w:line="580" w:lineRule="exact"/>
        <w:ind w:firstLineChars="200" w:firstLine="632"/>
        <w:rPr>
          <w:rFonts w:ascii="仿宋" w:hAnsi="仿宋" w:cs="仿宋_GB2312"/>
          <w:szCs w:val="32"/>
        </w:rPr>
      </w:pPr>
      <w:r w:rsidRPr="00E37588">
        <w:rPr>
          <w:rFonts w:ascii="仿宋" w:hAnsi="仿宋" w:cs="仿宋_GB2312" w:hint="eastAsia"/>
          <w:szCs w:val="32"/>
        </w:rPr>
        <w:t>3.财务组：负责与展会有关的财务工作。负责人：</w:t>
      </w:r>
      <w:r>
        <w:rPr>
          <w:rFonts w:ascii="仿宋" w:hAnsi="仿宋" w:cs="仿宋_GB2312" w:hint="eastAsia"/>
          <w:szCs w:val="32"/>
        </w:rPr>
        <w:t>杨兰萍 成员</w:t>
      </w:r>
      <w:r w:rsidR="00E8175E" w:rsidRPr="00E37588">
        <w:rPr>
          <w:rFonts w:ascii="仿宋" w:hAnsi="仿宋" w:cs="仿宋_GB2312" w:hint="eastAsia"/>
          <w:szCs w:val="32"/>
        </w:rPr>
        <w:t>：</w:t>
      </w:r>
      <w:r>
        <w:rPr>
          <w:rFonts w:ascii="仿宋" w:hAnsi="仿宋" w:cs="仿宋_GB2312" w:hint="eastAsia"/>
          <w:szCs w:val="32"/>
        </w:rPr>
        <w:t>张红芳 高玉芳</w:t>
      </w:r>
    </w:p>
    <w:p w:rsidR="00EC4E3B" w:rsidRPr="00E37588" w:rsidRDefault="00EC4E3B" w:rsidP="00D02838">
      <w:pPr>
        <w:adjustRightInd w:val="0"/>
        <w:snapToGrid w:val="0"/>
        <w:spacing w:line="580" w:lineRule="exact"/>
        <w:ind w:firstLineChars="200" w:firstLine="632"/>
        <w:rPr>
          <w:rFonts w:ascii="仿宋" w:hAnsi="仿宋" w:cs="仿宋_GB2312"/>
          <w:szCs w:val="32"/>
        </w:rPr>
      </w:pPr>
      <w:r w:rsidRPr="00E37588">
        <w:rPr>
          <w:rFonts w:ascii="仿宋" w:hAnsi="仿宋" w:cs="仿宋_GB2312" w:hint="eastAsia"/>
          <w:szCs w:val="32"/>
        </w:rPr>
        <w:t>4.展览组：负责作品收</w:t>
      </w:r>
      <w:r>
        <w:rPr>
          <w:rFonts w:ascii="仿宋" w:hAnsi="仿宋" w:cs="仿宋_GB2312" w:hint="eastAsia"/>
          <w:szCs w:val="32"/>
        </w:rPr>
        <w:t>退</w:t>
      </w:r>
      <w:r w:rsidRPr="00E37588">
        <w:rPr>
          <w:rFonts w:ascii="仿宋" w:hAnsi="仿宋" w:cs="仿宋_GB2312" w:hint="eastAsia"/>
          <w:szCs w:val="32"/>
        </w:rPr>
        <w:t>、布置工作。负责人：</w:t>
      </w:r>
      <w:r>
        <w:rPr>
          <w:rFonts w:ascii="仿宋" w:hAnsi="仿宋" w:cs="仿宋_GB2312" w:hint="eastAsia"/>
          <w:szCs w:val="32"/>
        </w:rPr>
        <w:t>刘文胜</w:t>
      </w:r>
      <w:r w:rsidR="00E8175E">
        <w:rPr>
          <w:rFonts w:ascii="仿宋" w:hAnsi="仿宋" w:cs="仿宋_GB2312" w:hint="eastAsia"/>
          <w:szCs w:val="32"/>
        </w:rPr>
        <w:t xml:space="preserve"> 马</w:t>
      </w:r>
      <w:r w:rsidR="00E8175E">
        <w:rPr>
          <w:rFonts w:ascii="仿宋" w:hAnsi="仿宋" w:cs="仿宋_GB2312" w:hint="eastAsia"/>
          <w:szCs w:val="32"/>
        </w:rPr>
        <w:lastRenderedPageBreak/>
        <w:t xml:space="preserve">荣 </w:t>
      </w:r>
      <w:r>
        <w:rPr>
          <w:rFonts w:ascii="仿宋" w:hAnsi="仿宋" w:cs="仿宋_GB2312" w:hint="eastAsia"/>
          <w:szCs w:val="32"/>
        </w:rPr>
        <w:t>成员： 张彩霞 孔文军 王莉 张翔</w:t>
      </w:r>
      <w:r w:rsidR="005F0BC0">
        <w:rPr>
          <w:rFonts w:ascii="仿宋" w:hAnsi="仿宋" w:cs="仿宋_GB2312" w:hint="eastAsia"/>
          <w:szCs w:val="32"/>
        </w:rPr>
        <w:t xml:space="preserve"> 严晓亚 </w:t>
      </w:r>
      <w:r>
        <w:rPr>
          <w:rFonts w:ascii="仿宋" w:hAnsi="仿宋" w:cs="仿宋_GB2312" w:hint="eastAsia"/>
          <w:szCs w:val="32"/>
        </w:rPr>
        <w:t>贾真 李</w:t>
      </w:r>
      <w:r w:rsidR="004C474A">
        <w:rPr>
          <w:rFonts w:ascii="仿宋" w:hAnsi="仿宋" w:cs="仿宋_GB2312" w:hint="eastAsia"/>
          <w:szCs w:val="32"/>
        </w:rPr>
        <w:t>雅</w:t>
      </w:r>
      <w:r>
        <w:rPr>
          <w:rFonts w:ascii="仿宋" w:hAnsi="仿宋" w:cs="仿宋_GB2312" w:hint="eastAsia"/>
          <w:szCs w:val="32"/>
        </w:rPr>
        <w:t>敏 扎西当知</w:t>
      </w:r>
    </w:p>
    <w:p w:rsidR="00EC4E3B" w:rsidRPr="00E37588" w:rsidRDefault="00EC4E3B" w:rsidP="00D02838">
      <w:pPr>
        <w:adjustRightInd w:val="0"/>
        <w:snapToGrid w:val="0"/>
        <w:spacing w:line="580" w:lineRule="exact"/>
        <w:ind w:firstLineChars="200" w:firstLine="632"/>
        <w:rPr>
          <w:rFonts w:ascii="仿宋" w:hAnsi="仿宋" w:cs="仿宋_GB2312"/>
          <w:szCs w:val="32"/>
        </w:rPr>
      </w:pPr>
      <w:r w:rsidRPr="00E37588">
        <w:rPr>
          <w:rFonts w:ascii="仿宋" w:hAnsi="仿宋" w:cs="仿宋_GB2312" w:hint="eastAsia"/>
          <w:szCs w:val="32"/>
        </w:rPr>
        <w:t>5.评审组：负责</w:t>
      </w:r>
      <w:r>
        <w:rPr>
          <w:rFonts w:ascii="仿宋" w:hAnsi="仿宋" w:cs="仿宋_GB2312" w:hint="eastAsia"/>
          <w:szCs w:val="32"/>
        </w:rPr>
        <w:t>“百花奖”</w:t>
      </w:r>
      <w:r w:rsidRPr="00E37588">
        <w:rPr>
          <w:rFonts w:ascii="仿宋" w:hAnsi="仿宋" w:cs="仿宋_GB2312" w:hint="eastAsia"/>
          <w:szCs w:val="32"/>
        </w:rPr>
        <w:t>评审工作。负责人：</w:t>
      </w:r>
      <w:r>
        <w:rPr>
          <w:rFonts w:ascii="仿宋" w:hAnsi="仿宋" w:cs="仿宋_GB2312" w:hint="eastAsia"/>
          <w:szCs w:val="32"/>
        </w:rPr>
        <w:t>李金锋</w:t>
      </w:r>
      <w:r w:rsidR="00E8175E">
        <w:rPr>
          <w:rFonts w:ascii="仿宋" w:hAnsi="仿宋" w:cs="仿宋_GB2312" w:hint="eastAsia"/>
          <w:szCs w:val="32"/>
        </w:rPr>
        <w:t xml:space="preserve"> 范宏伟 </w:t>
      </w:r>
      <w:r>
        <w:rPr>
          <w:rFonts w:ascii="仿宋" w:hAnsi="仿宋" w:cs="仿宋_GB2312" w:hint="eastAsia"/>
          <w:szCs w:val="32"/>
        </w:rPr>
        <w:t>成员：杜军 王璇</w:t>
      </w:r>
    </w:p>
    <w:p w:rsidR="00EC4E3B" w:rsidRPr="00E37588" w:rsidRDefault="00EC4E3B" w:rsidP="00D02838">
      <w:pPr>
        <w:adjustRightInd w:val="0"/>
        <w:snapToGrid w:val="0"/>
        <w:spacing w:line="580" w:lineRule="exact"/>
        <w:ind w:firstLineChars="200" w:firstLine="632"/>
        <w:rPr>
          <w:rFonts w:ascii="仿宋" w:hAnsi="仿宋" w:cs="仿宋_GB2312"/>
          <w:szCs w:val="32"/>
        </w:rPr>
      </w:pPr>
      <w:r w:rsidRPr="00E37588">
        <w:rPr>
          <w:rFonts w:ascii="仿宋" w:hAnsi="仿宋" w:cs="仿宋_GB2312" w:hint="eastAsia"/>
          <w:szCs w:val="32"/>
        </w:rPr>
        <w:t>6.安保组：负责场馆</w:t>
      </w:r>
      <w:r>
        <w:rPr>
          <w:rFonts w:ascii="仿宋" w:hAnsi="仿宋" w:cs="仿宋_GB2312" w:hint="eastAsia"/>
          <w:szCs w:val="32"/>
        </w:rPr>
        <w:t>卫生</w:t>
      </w:r>
      <w:r w:rsidRPr="00E37588">
        <w:rPr>
          <w:rFonts w:ascii="仿宋" w:hAnsi="仿宋" w:cs="仿宋_GB2312" w:hint="eastAsia"/>
          <w:szCs w:val="32"/>
        </w:rPr>
        <w:t>、</w:t>
      </w:r>
      <w:r>
        <w:rPr>
          <w:rFonts w:ascii="仿宋" w:hAnsi="仿宋" w:cs="仿宋_GB2312" w:hint="eastAsia"/>
          <w:szCs w:val="32"/>
        </w:rPr>
        <w:t>参展作</w:t>
      </w:r>
      <w:r w:rsidRPr="00E37588">
        <w:rPr>
          <w:rFonts w:ascii="仿宋" w:hAnsi="仿宋" w:cs="仿宋_GB2312" w:hint="eastAsia"/>
          <w:szCs w:val="32"/>
        </w:rPr>
        <w:t>品的安全保卫工作。负责人</w:t>
      </w:r>
      <w:r w:rsidR="00E8175E" w:rsidRPr="00E37588">
        <w:rPr>
          <w:rFonts w:ascii="仿宋" w:hAnsi="仿宋" w:cs="仿宋_GB2312" w:hint="eastAsia"/>
          <w:szCs w:val="32"/>
        </w:rPr>
        <w:t>：</w:t>
      </w:r>
      <w:r>
        <w:rPr>
          <w:rFonts w:ascii="仿宋" w:hAnsi="仿宋" w:cs="仿宋_GB2312" w:hint="eastAsia"/>
          <w:szCs w:val="32"/>
        </w:rPr>
        <w:t>柳永平</w:t>
      </w:r>
      <w:r w:rsidRPr="00E37588">
        <w:rPr>
          <w:rFonts w:ascii="仿宋" w:hAnsi="仿宋" w:cs="仿宋_GB2312" w:hint="eastAsia"/>
          <w:szCs w:val="32"/>
        </w:rPr>
        <w:t xml:space="preserve"> </w:t>
      </w:r>
      <w:r w:rsidR="00011F76">
        <w:rPr>
          <w:rFonts w:ascii="仿宋" w:hAnsi="仿宋" w:cs="仿宋_GB2312" w:hint="eastAsia"/>
          <w:szCs w:val="32"/>
        </w:rPr>
        <w:t xml:space="preserve">魏列强 </w:t>
      </w:r>
      <w:r>
        <w:rPr>
          <w:rFonts w:ascii="仿宋" w:hAnsi="仿宋" w:cs="仿宋_GB2312" w:hint="eastAsia"/>
          <w:szCs w:val="32"/>
        </w:rPr>
        <w:t>成员：王建卓 孙辉 王鹏 职业学院保卫处</w:t>
      </w:r>
    </w:p>
    <w:p w:rsidR="00EC4E3B" w:rsidRPr="00FE7D33" w:rsidRDefault="00EE18FF" w:rsidP="00D02838">
      <w:pPr>
        <w:adjustRightInd w:val="0"/>
        <w:snapToGrid w:val="0"/>
        <w:spacing w:line="580" w:lineRule="exact"/>
        <w:ind w:firstLineChars="200" w:firstLine="632"/>
        <w:rPr>
          <w:rFonts w:ascii="黑体" w:eastAsia="黑体" w:hAnsi="黑体"/>
          <w:bCs/>
          <w:szCs w:val="32"/>
        </w:rPr>
      </w:pPr>
      <w:r>
        <w:rPr>
          <w:rFonts w:ascii="黑体" w:eastAsia="黑体" w:hAnsi="黑体" w:cs="黑体" w:hint="eastAsia"/>
          <w:bCs/>
          <w:szCs w:val="32"/>
        </w:rPr>
        <w:t>六</w:t>
      </w:r>
      <w:r w:rsidR="00EC4E3B" w:rsidRPr="00FE7D33">
        <w:rPr>
          <w:rFonts w:ascii="黑体" w:eastAsia="黑体" w:hAnsi="黑体" w:cs="黑体" w:hint="eastAsia"/>
          <w:bCs/>
          <w:szCs w:val="32"/>
        </w:rPr>
        <w:t>、活动内容：</w:t>
      </w:r>
    </w:p>
    <w:p w:rsidR="00EC4E3B" w:rsidRPr="00E37588" w:rsidRDefault="00EC4E3B" w:rsidP="00D02838">
      <w:pPr>
        <w:adjustRightInd w:val="0"/>
        <w:snapToGrid w:val="0"/>
        <w:spacing w:line="580" w:lineRule="exact"/>
        <w:ind w:firstLineChars="100" w:firstLine="316"/>
        <w:rPr>
          <w:rFonts w:ascii="仿宋" w:hAnsi="仿宋"/>
          <w:szCs w:val="32"/>
        </w:rPr>
      </w:pPr>
      <w:r w:rsidRPr="00E37588">
        <w:rPr>
          <w:rFonts w:ascii="楷体" w:eastAsia="楷体" w:hAnsi="楷体" w:cs="仿宋_GB2312" w:hint="eastAsia"/>
          <w:szCs w:val="32"/>
        </w:rPr>
        <w:t>（一）</w:t>
      </w:r>
      <w:r w:rsidRPr="00E37588">
        <w:rPr>
          <w:rFonts w:ascii="楷体" w:eastAsia="楷体" w:hAnsi="楷体" w:cs="黑体" w:hint="eastAsia"/>
          <w:bCs/>
          <w:szCs w:val="32"/>
        </w:rPr>
        <w:t>甘肃省工艺美术</w:t>
      </w:r>
      <w:r>
        <w:rPr>
          <w:rFonts w:ascii="楷体" w:eastAsia="楷体" w:hAnsi="楷体" w:cs="黑体" w:hint="eastAsia"/>
          <w:bCs/>
          <w:szCs w:val="32"/>
        </w:rPr>
        <w:t>作</w:t>
      </w:r>
      <w:r w:rsidRPr="00E37588">
        <w:rPr>
          <w:rFonts w:ascii="楷体" w:eastAsia="楷体" w:hAnsi="楷体" w:cs="黑体" w:hint="eastAsia"/>
          <w:bCs/>
          <w:szCs w:val="32"/>
        </w:rPr>
        <w:t>品展</w:t>
      </w:r>
      <w:r w:rsidRPr="00E37588">
        <w:rPr>
          <w:rFonts w:ascii="仿宋" w:hAnsi="仿宋" w:cs="仿宋_GB2312" w:hint="eastAsia"/>
          <w:szCs w:val="32"/>
        </w:rPr>
        <w:t>；</w:t>
      </w:r>
    </w:p>
    <w:p w:rsidR="00EC4E3B" w:rsidRPr="00E37588" w:rsidRDefault="00EC4E3B" w:rsidP="00D02838">
      <w:pPr>
        <w:adjustRightInd w:val="0"/>
        <w:snapToGrid w:val="0"/>
        <w:spacing w:line="580" w:lineRule="exact"/>
        <w:ind w:firstLineChars="100" w:firstLine="316"/>
        <w:rPr>
          <w:rFonts w:ascii="楷体" w:eastAsia="楷体" w:hAnsi="楷体"/>
          <w:szCs w:val="32"/>
        </w:rPr>
      </w:pPr>
      <w:r w:rsidRPr="00E37588">
        <w:rPr>
          <w:rFonts w:ascii="楷体" w:eastAsia="楷体" w:hAnsi="楷体" w:cs="仿宋_GB2312" w:hint="eastAsia"/>
          <w:szCs w:val="32"/>
        </w:rPr>
        <w:t>（二）</w:t>
      </w:r>
      <w:r w:rsidRPr="00E37588">
        <w:rPr>
          <w:rFonts w:ascii="楷体" w:eastAsia="楷体" w:hAnsi="楷体" w:cs="黑体" w:hint="eastAsia"/>
          <w:bCs/>
          <w:szCs w:val="32"/>
        </w:rPr>
        <w:t>第十五届甘肃省工艺美术百花奖评审;</w:t>
      </w:r>
    </w:p>
    <w:p w:rsidR="00EC4E3B" w:rsidRPr="00E37588" w:rsidRDefault="00EC4E3B" w:rsidP="00D02838">
      <w:pPr>
        <w:adjustRightInd w:val="0"/>
        <w:snapToGrid w:val="0"/>
        <w:spacing w:line="580" w:lineRule="exact"/>
        <w:ind w:firstLineChars="100" w:firstLine="316"/>
        <w:rPr>
          <w:rFonts w:ascii="楷体" w:eastAsia="楷体" w:hAnsi="楷体" w:cs="黑体"/>
          <w:bCs/>
          <w:szCs w:val="32"/>
        </w:rPr>
      </w:pPr>
      <w:r w:rsidRPr="00E37588">
        <w:rPr>
          <w:rFonts w:ascii="楷体" w:eastAsia="楷体" w:hAnsi="楷体" w:cs="仿宋_GB2312" w:hint="eastAsia"/>
          <w:szCs w:val="32"/>
        </w:rPr>
        <w:t>（三）</w:t>
      </w:r>
      <w:r w:rsidRPr="00E37588">
        <w:rPr>
          <w:rFonts w:ascii="楷体" w:eastAsia="楷体" w:hAnsi="楷体" w:cs="黑体" w:hint="eastAsia"/>
          <w:bCs/>
          <w:szCs w:val="32"/>
        </w:rPr>
        <w:t>《甘肃省传统工艺美术保护办法》宣传贯彻活动。</w:t>
      </w:r>
    </w:p>
    <w:p w:rsidR="00EC4E3B" w:rsidRPr="00FE7D33" w:rsidRDefault="00EE18FF" w:rsidP="00D02838">
      <w:pPr>
        <w:adjustRightInd w:val="0"/>
        <w:snapToGrid w:val="0"/>
        <w:spacing w:line="580" w:lineRule="exact"/>
        <w:ind w:firstLineChars="200" w:firstLine="632"/>
        <w:rPr>
          <w:rFonts w:ascii="黑体" w:eastAsia="黑体" w:hAnsi="黑体" w:cs="黑体"/>
          <w:bCs/>
          <w:szCs w:val="32"/>
        </w:rPr>
      </w:pPr>
      <w:r>
        <w:rPr>
          <w:rFonts w:ascii="黑体" w:eastAsia="黑体" w:hAnsi="黑体" w:cs="黑体" w:hint="eastAsia"/>
          <w:bCs/>
          <w:szCs w:val="32"/>
        </w:rPr>
        <w:t>七</w:t>
      </w:r>
      <w:r w:rsidR="00EC4E3B" w:rsidRPr="00FE7D33">
        <w:rPr>
          <w:rFonts w:ascii="黑体" w:eastAsia="黑体" w:hAnsi="黑体" w:cs="黑体" w:hint="eastAsia"/>
          <w:bCs/>
          <w:szCs w:val="32"/>
        </w:rPr>
        <w:t>、参展对象：</w:t>
      </w:r>
    </w:p>
    <w:p w:rsidR="00EC4E3B" w:rsidRPr="00E37588" w:rsidRDefault="00EC4E3B" w:rsidP="00D02838">
      <w:pPr>
        <w:adjustRightInd w:val="0"/>
        <w:snapToGrid w:val="0"/>
        <w:spacing w:line="580" w:lineRule="exact"/>
        <w:ind w:firstLineChars="200" w:firstLine="632"/>
        <w:rPr>
          <w:rFonts w:ascii="仿宋" w:hAnsi="仿宋" w:cs="黑体"/>
          <w:bCs/>
          <w:szCs w:val="32"/>
        </w:rPr>
      </w:pPr>
      <w:r w:rsidRPr="00E37588">
        <w:rPr>
          <w:rFonts w:ascii="仿宋" w:hAnsi="仿宋" w:cs="黑体" w:hint="eastAsia"/>
          <w:bCs/>
          <w:szCs w:val="32"/>
        </w:rPr>
        <w:t>参展对象为</w:t>
      </w:r>
      <w:r w:rsidRPr="00E37588">
        <w:rPr>
          <w:rFonts w:ascii="仿宋" w:hAnsi="仿宋" w:cs="仿宋_GB2312" w:hint="eastAsia"/>
          <w:szCs w:val="32"/>
        </w:rPr>
        <w:t>中国工艺美术大师、中国工美行业艺术大师、甘肃省工艺美术大师、工艺美术品生产企业、优秀工艺美术工作者、院校师生和行业相关人员等。</w:t>
      </w:r>
    </w:p>
    <w:p w:rsidR="00EC4E3B" w:rsidRPr="00FE7D33" w:rsidRDefault="00EE18FF" w:rsidP="00D02838">
      <w:pPr>
        <w:adjustRightInd w:val="0"/>
        <w:snapToGrid w:val="0"/>
        <w:spacing w:line="580" w:lineRule="exact"/>
        <w:ind w:firstLineChars="200" w:firstLine="632"/>
        <w:rPr>
          <w:rFonts w:ascii="黑体" w:eastAsia="黑体" w:hAnsi="黑体"/>
          <w:bCs/>
          <w:szCs w:val="32"/>
        </w:rPr>
      </w:pPr>
      <w:r>
        <w:rPr>
          <w:rFonts w:ascii="黑体" w:eastAsia="黑体" w:hAnsi="黑体" w:cs="黑体" w:hint="eastAsia"/>
          <w:bCs/>
          <w:szCs w:val="32"/>
        </w:rPr>
        <w:t>八</w:t>
      </w:r>
      <w:r w:rsidR="00EC4E3B" w:rsidRPr="00FE7D33">
        <w:rPr>
          <w:rFonts w:ascii="黑体" w:eastAsia="黑体" w:hAnsi="黑体" w:cs="黑体" w:hint="eastAsia"/>
          <w:bCs/>
          <w:szCs w:val="32"/>
        </w:rPr>
        <w:t>、参展</w:t>
      </w:r>
      <w:r w:rsidR="00EC4E3B" w:rsidRPr="00FE7D33">
        <w:rPr>
          <w:rFonts w:ascii="黑体" w:eastAsia="黑体" w:hAnsi="黑体" w:hint="eastAsia"/>
          <w:szCs w:val="32"/>
        </w:rPr>
        <w:t>作</w:t>
      </w:r>
      <w:r w:rsidR="00EC4E3B" w:rsidRPr="00FE7D33">
        <w:rPr>
          <w:rFonts w:ascii="黑体" w:eastAsia="黑体" w:hAnsi="黑体" w:cs="黑体" w:hint="eastAsia"/>
          <w:bCs/>
          <w:szCs w:val="32"/>
        </w:rPr>
        <w:t>品类别范围</w:t>
      </w:r>
      <w:r w:rsidR="00E8175E">
        <w:rPr>
          <w:rFonts w:ascii="黑体" w:eastAsia="黑体" w:hAnsi="黑体" w:cs="黑体" w:hint="eastAsia"/>
          <w:bCs/>
          <w:szCs w:val="32"/>
        </w:rPr>
        <w:t>：</w:t>
      </w:r>
    </w:p>
    <w:p w:rsidR="00EC4E3B" w:rsidRPr="00E37588" w:rsidRDefault="00EC4E3B" w:rsidP="00D02838">
      <w:pPr>
        <w:adjustRightInd w:val="0"/>
        <w:snapToGrid w:val="0"/>
        <w:spacing w:line="580" w:lineRule="exact"/>
        <w:ind w:firstLineChars="200" w:firstLine="632"/>
        <w:rPr>
          <w:rFonts w:ascii="仿宋" w:hAnsi="仿宋"/>
          <w:szCs w:val="32"/>
        </w:rPr>
      </w:pPr>
      <w:r w:rsidRPr="00E37588">
        <w:rPr>
          <w:rFonts w:ascii="仿宋" w:hAnsi="仿宋" w:cs="仿宋_GB2312" w:hint="eastAsia"/>
          <w:szCs w:val="32"/>
        </w:rPr>
        <w:t>雕塑</w:t>
      </w:r>
      <w:r>
        <w:rPr>
          <w:rFonts w:ascii="仿宋" w:hAnsi="仿宋" w:cs="仿宋_GB2312" w:hint="eastAsia"/>
          <w:szCs w:val="32"/>
        </w:rPr>
        <w:t>雕刻</w:t>
      </w:r>
      <w:r w:rsidRPr="00E37588">
        <w:rPr>
          <w:rFonts w:ascii="仿宋" w:hAnsi="仿宋" w:cs="仿宋_GB2312" w:hint="eastAsia"/>
          <w:szCs w:val="32"/>
        </w:rPr>
        <w:t>工艺品、漆器工艺品、金属工艺品、抽纱刺绣工艺品、地毯和挂毯工艺品、美术陶瓷工艺品、天然植物纤维编织工艺品、工艺花画、珠宝首饰工艺品、民间工艺品及其他手工艺术制品等。</w:t>
      </w:r>
    </w:p>
    <w:p w:rsidR="00EC4E3B" w:rsidRPr="00FE7D33" w:rsidRDefault="00EE18FF" w:rsidP="00D02838">
      <w:pPr>
        <w:adjustRightInd w:val="0"/>
        <w:snapToGrid w:val="0"/>
        <w:spacing w:line="580" w:lineRule="exact"/>
        <w:ind w:firstLineChars="200" w:firstLine="632"/>
        <w:rPr>
          <w:rFonts w:ascii="黑体" w:eastAsia="黑体" w:hAnsi="黑体" w:cs="仿宋_GB2312"/>
          <w:szCs w:val="32"/>
        </w:rPr>
      </w:pPr>
      <w:r>
        <w:rPr>
          <w:rFonts w:ascii="黑体" w:eastAsia="黑体" w:hAnsi="黑体" w:cs="仿宋_GB2312" w:hint="eastAsia"/>
          <w:szCs w:val="32"/>
        </w:rPr>
        <w:t>九</w:t>
      </w:r>
      <w:r w:rsidR="00EC4E3B" w:rsidRPr="00FE7D33">
        <w:rPr>
          <w:rFonts w:ascii="黑体" w:eastAsia="黑体" w:hAnsi="黑体" w:cs="仿宋_GB2312" w:hint="eastAsia"/>
          <w:szCs w:val="32"/>
        </w:rPr>
        <w:t>、参展费用：</w:t>
      </w:r>
    </w:p>
    <w:p w:rsidR="008175BB" w:rsidRPr="008175BB" w:rsidRDefault="005D6881" w:rsidP="008175BB">
      <w:pPr>
        <w:adjustRightInd w:val="0"/>
        <w:snapToGrid w:val="0"/>
        <w:spacing w:line="580" w:lineRule="exact"/>
        <w:ind w:firstLineChars="200" w:firstLine="632"/>
        <w:rPr>
          <w:rFonts w:ascii="楷体" w:eastAsia="楷体" w:hAnsi="楷体" w:cs="仿宋_GB2312"/>
          <w:szCs w:val="32"/>
        </w:rPr>
      </w:pPr>
      <w:r w:rsidRPr="005D6881">
        <w:rPr>
          <w:rFonts w:ascii="楷体" w:eastAsia="楷体" w:hAnsi="楷体" w:cs="仿宋_GB2312" w:hint="eastAsia"/>
          <w:szCs w:val="32"/>
        </w:rPr>
        <w:t>（一）</w:t>
      </w:r>
      <w:r w:rsidR="008175BB" w:rsidRPr="008175BB">
        <w:rPr>
          <w:rFonts w:ascii="楷体" w:eastAsia="楷体" w:hAnsi="楷体" w:cs="仿宋_GB2312" w:hint="eastAsia"/>
          <w:szCs w:val="32"/>
        </w:rPr>
        <w:t>参展费用为2000元/人</w:t>
      </w:r>
      <w:r w:rsidR="008175BB">
        <w:rPr>
          <w:rFonts w:ascii="楷体" w:eastAsia="楷体" w:hAnsi="楷体" w:cs="仿宋_GB2312" w:hint="eastAsia"/>
          <w:szCs w:val="32"/>
        </w:rPr>
        <w:t>。</w:t>
      </w:r>
      <w:r w:rsidR="008175BB" w:rsidRPr="008175BB">
        <w:rPr>
          <w:rFonts w:ascii="楷体" w:eastAsia="楷体" w:hAnsi="楷体" w:cs="仿宋_GB2312" w:hint="eastAsia"/>
          <w:szCs w:val="32"/>
        </w:rPr>
        <w:t>中国工艺美术大师、中国工</w:t>
      </w:r>
      <w:r w:rsidR="008175BB" w:rsidRPr="008175BB">
        <w:rPr>
          <w:rFonts w:ascii="楷体" w:eastAsia="楷体" w:hAnsi="楷体" w:cs="仿宋_GB2312" w:hint="eastAsia"/>
          <w:szCs w:val="32"/>
        </w:rPr>
        <w:lastRenderedPageBreak/>
        <w:t>美行业艺术大师、甘肃省工艺美术大师、甘肃省工艺美术协会会员优惠500元/人；</w:t>
      </w:r>
    </w:p>
    <w:p w:rsidR="00EC4E3B" w:rsidRPr="005D6881" w:rsidRDefault="005D6881" w:rsidP="008175BB">
      <w:pPr>
        <w:adjustRightInd w:val="0"/>
        <w:snapToGrid w:val="0"/>
        <w:spacing w:line="580" w:lineRule="exact"/>
        <w:ind w:firstLineChars="200" w:firstLine="632"/>
        <w:rPr>
          <w:rFonts w:ascii="楷体" w:eastAsia="楷体" w:hAnsi="楷体" w:cs="仿宋_GB2312"/>
          <w:szCs w:val="32"/>
        </w:rPr>
      </w:pPr>
      <w:r w:rsidRPr="005D6881">
        <w:rPr>
          <w:rFonts w:ascii="楷体" w:eastAsia="楷体" w:hAnsi="楷体" w:cs="仿宋_GB2312" w:hint="eastAsia"/>
          <w:szCs w:val="32"/>
        </w:rPr>
        <w:t>（二）</w:t>
      </w:r>
      <w:r w:rsidR="00EC4E3B" w:rsidRPr="005D6881">
        <w:rPr>
          <w:rFonts w:ascii="楷体" w:eastAsia="楷体" w:hAnsi="楷体" w:cs="仿宋_GB2312" w:hint="eastAsia"/>
          <w:szCs w:val="32"/>
        </w:rPr>
        <w:t>参展费用付款截止日期为</w:t>
      </w:r>
      <w:r w:rsidR="005B59B5" w:rsidRPr="005D6881">
        <w:rPr>
          <w:rFonts w:ascii="楷体" w:eastAsia="楷体" w:hAnsi="楷体" w:cs="仿宋_GB2312" w:hint="eastAsia"/>
          <w:szCs w:val="32"/>
        </w:rPr>
        <w:t>10</w:t>
      </w:r>
      <w:r w:rsidR="00EC4E3B" w:rsidRPr="005D6881">
        <w:rPr>
          <w:rFonts w:ascii="楷体" w:eastAsia="楷体" w:hAnsi="楷体" w:cs="仿宋_GB2312" w:hint="eastAsia"/>
          <w:szCs w:val="32"/>
        </w:rPr>
        <w:t>月1</w:t>
      </w:r>
      <w:r w:rsidR="005B59B5" w:rsidRPr="005D6881">
        <w:rPr>
          <w:rFonts w:ascii="楷体" w:eastAsia="楷体" w:hAnsi="楷体" w:cs="仿宋_GB2312" w:hint="eastAsia"/>
          <w:szCs w:val="32"/>
        </w:rPr>
        <w:t>2</w:t>
      </w:r>
      <w:r w:rsidR="00EC4E3B" w:rsidRPr="005D6881">
        <w:rPr>
          <w:rFonts w:ascii="楷体" w:eastAsia="楷体" w:hAnsi="楷体" w:cs="仿宋_GB2312" w:hint="eastAsia"/>
          <w:szCs w:val="32"/>
        </w:rPr>
        <w:t>日；</w:t>
      </w:r>
    </w:p>
    <w:p w:rsidR="00EC4E3B" w:rsidRPr="005D6881" w:rsidRDefault="005D6881" w:rsidP="00D02838">
      <w:pPr>
        <w:adjustRightInd w:val="0"/>
        <w:snapToGrid w:val="0"/>
        <w:spacing w:line="580" w:lineRule="exact"/>
        <w:ind w:firstLineChars="200" w:firstLine="632"/>
        <w:rPr>
          <w:rFonts w:ascii="楷体" w:eastAsia="楷体" w:hAnsi="楷体" w:cs="仿宋_GB2312"/>
          <w:szCs w:val="32"/>
        </w:rPr>
      </w:pPr>
      <w:r w:rsidRPr="005D6881">
        <w:rPr>
          <w:rFonts w:ascii="楷体" w:eastAsia="楷体" w:hAnsi="楷体" w:cs="仿宋_GB2312" w:hint="eastAsia"/>
          <w:szCs w:val="32"/>
        </w:rPr>
        <w:t>（三）</w:t>
      </w:r>
      <w:r w:rsidR="00EC4E3B" w:rsidRPr="005D6881">
        <w:rPr>
          <w:rFonts w:ascii="楷体" w:eastAsia="楷体" w:hAnsi="楷体" w:cs="仿宋_GB2312" w:hint="eastAsia"/>
          <w:szCs w:val="32"/>
        </w:rPr>
        <w:t>付款方式：一次性交清参展费用，汇款到省工艺美术协会账户。</w:t>
      </w:r>
    </w:p>
    <w:p w:rsidR="00EC4E3B" w:rsidRPr="00E37588" w:rsidRDefault="00EC4E3B" w:rsidP="00D02838">
      <w:pPr>
        <w:adjustRightInd w:val="0"/>
        <w:snapToGrid w:val="0"/>
        <w:spacing w:line="580" w:lineRule="exact"/>
        <w:ind w:firstLineChars="300" w:firstLine="948"/>
        <w:rPr>
          <w:rFonts w:ascii="仿宋" w:hAnsi="仿宋" w:cs="仿宋_GB2312"/>
          <w:szCs w:val="32"/>
        </w:rPr>
      </w:pPr>
      <w:r w:rsidRPr="00E37588">
        <w:rPr>
          <w:rFonts w:ascii="仿宋" w:hAnsi="仿宋" w:cs="仿宋_GB2312" w:hint="eastAsia"/>
          <w:szCs w:val="32"/>
        </w:rPr>
        <w:t>户名：甘肃省工艺美术协会</w:t>
      </w:r>
    </w:p>
    <w:p w:rsidR="00EC4E3B" w:rsidRPr="00E37588" w:rsidRDefault="00EC4E3B" w:rsidP="00D02838">
      <w:pPr>
        <w:adjustRightInd w:val="0"/>
        <w:snapToGrid w:val="0"/>
        <w:spacing w:line="580" w:lineRule="exact"/>
        <w:ind w:firstLineChars="300" w:firstLine="948"/>
        <w:rPr>
          <w:rFonts w:ascii="仿宋" w:hAnsi="仿宋" w:cs="仿宋_GB2312"/>
          <w:szCs w:val="32"/>
        </w:rPr>
      </w:pPr>
      <w:r w:rsidRPr="00E37588">
        <w:rPr>
          <w:rFonts w:ascii="仿宋" w:hAnsi="仿宋" w:cs="仿宋_GB2312" w:hint="eastAsia"/>
          <w:szCs w:val="32"/>
        </w:rPr>
        <w:t>账号：841087299310001</w:t>
      </w:r>
    </w:p>
    <w:p w:rsidR="00EC4E3B" w:rsidRPr="00E37588" w:rsidRDefault="00EC4E3B" w:rsidP="00D02838">
      <w:pPr>
        <w:adjustRightInd w:val="0"/>
        <w:snapToGrid w:val="0"/>
        <w:spacing w:line="580" w:lineRule="exact"/>
        <w:ind w:firstLineChars="300" w:firstLine="948"/>
        <w:rPr>
          <w:rFonts w:ascii="仿宋" w:hAnsi="仿宋" w:cs="仿宋_GB2312"/>
          <w:szCs w:val="32"/>
        </w:rPr>
      </w:pPr>
      <w:r w:rsidRPr="00E37588">
        <w:rPr>
          <w:rFonts w:ascii="仿宋" w:hAnsi="仿宋" w:cs="仿宋_GB2312" w:hint="eastAsia"/>
          <w:szCs w:val="32"/>
        </w:rPr>
        <w:t>开户银行：招商银行兰州分行营业部</w:t>
      </w:r>
    </w:p>
    <w:p w:rsidR="00EC4E3B" w:rsidRPr="00FE7D33" w:rsidRDefault="00EC4E3B" w:rsidP="00D02838">
      <w:pPr>
        <w:adjustRightInd w:val="0"/>
        <w:snapToGrid w:val="0"/>
        <w:spacing w:line="580" w:lineRule="exact"/>
        <w:ind w:firstLine="555"/>
        <w:rPr>
          <w:rFonts w:ascii="黑体" w:eastAsia="黑体" w:hAnsi="黑体" w:cs="仿宋_GB2312"/>
          <w:szCs w:val="32"/>
        </w:rPr>
      </w:pPr>
      <w:r w:rsidRPr="00FE7D33">
        <w:rPr>
          <w:rFonts w:ascii="黑体" w:eastAsia="黑体" w:hAnsi="黑体" w:cs="仿宋_GB2312" w:hint="eastAsia"/>
          <w:szCs w:val="32"/>
        </w:rPr>
        <w:t>十、</w:t>
      </w:r>
      <w:r w:rsidRPr="00FE7D33">
        <w:rPr>
          <w:rFonts w:ascii="黑体" w:eastAsia="黑体" w:hAnsi="黑体" w:cs="黑体" w:hint="eastAsia"/>
          <w:bCs/>
          <w:szCs w:val="32"/>
        </w:rPr>
        <w:t>第十五届甘肃省工艺美术百花奖</w:t>
      </w:r>
      <w:r w:rsidRPr="00FE7D33">
        <w:rPr>
          <w:rFonts w:ascii="黑体" w:eastAsia="黑体" w:hAnsi="黑体" w:cs="仿宋_GB2312" w:hint="eastAsia"/>
          <w:szCs w:val="32"/>
        </w:rPr>
        <w:t>评审工作</w:t>
      </w:r>
      <w:r w:rsidR="00E8175E">
        <w:rPr>
          <w:rFonts w:ascii="黑体" w:eastAsia="黑体" w:hAnsi="黑体" w:cs="仿宋_GB2312" w:hint="eastAsia"/>
          <w:szCs w:val="32"/>
        </w:rPr>
        <w:t>：</w:t>
      </w:r>
    </w:p>
    <w:p w:rsidR="00EC4E3B" w:rsidRPr="00E37588" w:rsidRDefault="00EC4E3B" w:rsidP="00D02838">
      <w:pPr>
        <w:adjustRightInd w:val="0"/>
        <w:snapToGrid w:val="0"/>
        <w:spacing w:line="580" w:lineRule="exact"/>
        <w:ind w:firstLine="555"/>
        <w:rPr>
          <w:rFonts w:ascii="楷体" w:eastAsia="楷体" w:hAnsi="楷体" w:cs="仿宋_GB2312"/>
          <w:szCs w:val="32"/>
        </w:rPr>
      </w:pPr>
      <w:r w:rsidRPr="00E37588">
        <w:rPr>
          <w:rFonts w:ascii="楷体" w:eastAsia="楷体" w:hAnsi="楷体" w:cs="仿宋_GB2312" w:hint="eastAsia"/>
          <w:szCs w:val="32"/>
        </w:rPr>
        <w:t>（一）组委会设立专家评审委员会，负责评审工作，制定评审细则。</w:t>
      </w:r>
    </w:p>
    <w:p w:rsidR="00EC4E3B" w:rsidRPr="00E37588" w:rsidRDefault="00EC4E3B" w:rsidP="00D02838">
      <w:pPr>
        <w:adjustRightInd w:val="0"/>
        <w:snapToGrid w:val="0"/>
        <w:spacing w:line="580" w:lineRule="exact"/>
        <w:ind w:firstLineChars="200" w:firstLine="632"/>
        <w:rPr>
          <w:rFonts w:ascii="仿宋" w:hAnsi="仿宋" w:cs="仿宋_GB2312"/>
          <w:szCs w:val="32"/>
        </w:rPr>
      </w:pPr>
      <w:r>
        <w:rPr>
          <w:rFonts w:ascii="仿宋" w:hAnsi="仿宋" w:cs="仿宋_GB2312" w:hint="eastAsia"/>
          <w:szCs w:val="32"/>
        </w:rPr>
        <w:t>1.</w:t>
      </w:r>
      <w:r w:rsidRPr="00E37588">
        <w:rPr>
          <w:rFonts w:ascii="仿宋" w:hAnsi="仿宋" w:cs="仿宋_GB2312" w:hint="eastAsia"/>
          <w:szCs w:val="32"/>
        </w:rPr>
        <w:t>成立专家评审委员会，由具有工艺美术高中级职称、中国工艺美术大师、甘肃省工艺美术大师、院校教授和资深专家组成。</w:t>
      </w:r>
    </w:p>
    <w:p w:rsidR="00EC4E3B" w:rsidRPr="00E37588" w:rsidRDefault="00EC4E3B" w:rsidP="00D02838">
      <w:pPr>
        <w:adjustRightInd w:val="0"/>
        <w:snapToGrid w:val="0"/>
        <w:spacing w:line="580" w:lineRule="exact"/>
        <w:ind w:firstLineChars="200" w:firstLine="632"/>
        <w:rPr>
          <w:rFonts w:ascii="仿宋" w:hAnsi="仿宋" w:cs="仿宋_GB2312"/>
          <w:szCs w:val="32"/>
        </w:rPr>
      </w:pPr>
      <w:r>
        <w:rPr>
          <w:rFonts w:ascii="仿宋" w:hAnsi="仿宋" w:cs="仿宋_GB2312" w:hint="eastAsia"/>
          <w:szCs w:val="32"/>
        </w:rPr>
        <w:t>2.</w:t>
      </w:r>
      <w:r w:rsidRPr="00E37588">
        <w:rPr>
          <w:rFonts w:ascii="仿宋" w:hAnsi="仿宋" w:cs="仿宋_GB2312" w:hint="eastAsia"/>
          <w:szCs w:val="32"/>
        </w:rPr>
        <w:t>评审委员会可根据工作需要，设立技术顾问组，主要负责在技术、工艺等方面提出意见。</w:t>
      </w:r>
    </w:p>
    <w:p w:rsidR="00EC4E3B" w:rsidRPr="00E37588" w:rsidRDefault="00EC4E3B" w:rsidP="00D02838">
      <w:pPr>
        <w:adjustRightInd w:val="0"/>
        <w:snapToGrid w:val="0"/>
        <w:spacing w:line="580" w:lineRule="exact"/>
        <w:ind w:firstLineChars="200" w:firstLine="632"/>
        <w:rPr>
          <w:rFonts w:ascii="仿宋" w:hAnsi="仿宋" w:cs="仿宋_GB2312"/>
          <w:szCs w:val="32"/>
        </w:rPr>
      </w:pPr>
      <w:r w:rsidRPr="00E37588">
        <w:rPr>
          <w:rFonts w:ascii="仿宋" w:hAnsi="仿宋" w:cs="仿宋_GB2312" w:hint="eastAsia"/>
          <w:szCs w:val="32"/>
        </w:rPr>
        <w:t>3.评审委员会设主任一名，负责评审工作。评审委员会日常工作由协会秘书处负责。</w:t>
      </w:r>
    </w:p>
    <w:p w:rsidR="00EC4E3B" w:rsidRPr="00E37588" w:rsidRDefault="00EC4E3B" w:rsidP="00D02838">
      <w:pPr>
        <w:adjustRightInd w:val="0"/>
        <w:snapToGrid w:val="0"/>
        <w:spacing w:line="580" w:lineRule="exact"/>
        <w:ind w:firstLineChars="200" w:firstLine="632"/>
        <w:rPr>
          <w:rFonts w:ascii="仿宋" w:hAnsi="仿宋" w:cs="仿宋_GB2312"/>
          <w:szCs w:val="32"/>
        </w:rPr>
      </w:pPr>
      <w:r w:rsidRPr="00E37588">
        <w:rPr>
          <w:rFonts w:ascii="仿宋" w:hAnsi="仿宋" w:cs="仿宋_GB2312" w:hint="eastAsia"/>
          <w:szCs w:val="32"/>
        </w:rPr>
        <w:t>4.评审细则由甘肃省工艺美术协会组织拟定。</w:t>
      </w:r>
    </w:p>
    <w:p w:rsidR="00EC4E3B" w:rsidRPr="00E37588" w:rsidRDefault="00EC4E3B" w:rsidP="00D02838">
      <w:pPr>
        <w:adjustRightInd w:val="0"/>
        <w:snapToGrid w:val="0"/>
        <w:spacing w:line="580" w:lineRule="exact"/>
        <w:ind w:firstLineChars="200" w:firstLine="632"/>
        <w:rPr>
          <w:rFonts w:ascii="仿宋" w:hAnsi="仿宋" w:cs="仿宋_GB2312"/>
          <w:szCs w:val="32"/>
        </w:rPr>
      </w:pPr>
      <w:r w:rsidRPr="00E37588">
        <w:rPr>
          <w:rFonts w:ascii="仿宋" w:hAnsi="仿宋" w:cs="仿宋_GB2312" w:hint="eastAsia"/>
          <w:szCs w:val="32"/>
        </w:rPr>
        <w:t>5.评审工作要按照客观、公平、公正、透明的原则，以评审委员会最终评选结果为准。参与评审的专家评委，实行回避制，遵守国家《保密法》规定。</w:t>
      </w:r>
    </w:p>
    <w:p w:rsidR="00EC4E3B" w:rsidRPr="00E37588" w:rsidRDefault="00EC4E3B" w:rsidP="00D02838">
      <w:pPr>
        <w:adjustRightInd w:val="0"/>
        <w:snapToGrid w:val="0"/>
        <w:spacing w:line="580" w:lineRule="exact"/>
        <w:ind w:firstLineChars="200" w:firstLine="632"/>
        <w:rPr>
          <w:rFonts w:ascii="仿宋" w:hAnsi="仿宋" w:cs="仿宋_GB2312"/>
          <w:szCs w:val="32"/>
        </w:rPr>
      </w:pPr>
      <w:r w:rsidRPr="00E37588">
        <w:rPr>
          <w:rFonts w:ascii="仿宋" w:hAnsi="仿宋" w:cs="仿宋_GB2312" w:hint="eastAsia"/>
          <w:szCs w:val="32"/>
        </w:rPr>
        <w:lastRenderedPageBreak/>
        <w:t>6.甘肃省工艺美术百花奖为省内行业最高奖</w:t>
      </w:r>
      <w:r w:rsidR="00C16A11">
        <w:rPr>
          <w:rFonts w:ascii="仿宋" w:hAnsi="仿宋" w:cs="仿宋_GB2312" w:hint="eastAsia"/>
          <w:szCs w:val="32"/>
        </w:rPr>
        <w:t>项</w:t>
      </w:r>
      <w:r w:rsidRPr="00E37588">
        <w:rPr>
          <w:rFonts w:ascii="仿宋" w:hAnsi="仿宋" w:cs="仿宋_GB2312" w:hint="eastAsia"/>
          <w:szCs w:val="32"/>
        </w:rPr>
        <w:t>，每</w:t>
      </w:r>
      <w:r>
        <w:rPr>
          <w:rFonts w:ascii="仿宋" w:hAnsi="仿宋" w:cs="仿宋_GB2312" w:hint="eastAsia"/>
          <w:szCs w:val="32"/>
        </w:rPr>
        <w:t>两</w:t>
      </w:r>
      <w:r w:rsidRPr="00E37588">
        <w:rPr>
          <w:rFonts w:ascii="仿宋" w:hAnsi="仿宋" w:cs="仿宋_GB2312" w:hint="eastAsia"/>
          <w:szCs w:val="32"/>
        </w:rPr>
        <w:t>年举办一届。其所获奖项作为评定</w:t>
      </w:r>
      <w:r w:rsidR="00D553FD">
        <w:rPr>
          <w:rFonts w:ascii="仿宋" w:hAnsi="仿宋" w:cs="仿宋_GB2312" w:hint="eastAsia"/>
          <w:szCs w:val="32"/>
        </w:rPr>
        <w:t>甘肃省工艺美术大师、甘肃省工艺美术专业大师，</w:t>
      </w:r>
      <w:r w:rsidRPr="00E37588">
        <w:rPr>
          <w:rFonts w:ascii="仿宋" w:hAnsi="仿宋" w:cs="仿宋_GB2312" w:hint="eastAsia"/>
          <w:szCs w:val="32"/>
        </w:rPr>
        <w:t>推荐评选中国工艺美术大师、中国工美行业艺术大师和评定工艺美术技术职称的</w:t>
      </w:r>
      <w:r>
        <w:rPr>
          <w:rFonts w:ascii="仿宋" w:hAnsi="仿宋" w:cs="仿宋_GB2312" w:hint="eastAsia"/>
          <w:szCs w:val="32"/>
        </w:rPr>
        <w:t>主要</w:t>
      </w:r>
      <w:r w:rsidRPr="00E37588">
        <w:rPr>
          <w:rFonts w:ascii="仿宋" w:hAnsi="仿宋" w:cs="仿宋_GB2312" w:hint="eastAsia"/>
          <w:szCs w:val="32"/>
        </w:rPr>
        <w:t>依据。</w:t>
      </w:r>
    </w:p>
    <w:p w:rsidR="00EC4E3B" w:rsidRPr="00724657" w:rsidRDefault="00EC4E3B" w:rsidP="00D02838">
      <w:pPr>
        <w:adjustRightInd w:val="0"/>
        <w:snapToGrid w:val="0"/>
        <w:spacing w:line="580" w:lineRule="exact"/>
        <w:ind w:firstLine="555"/>
        <w:rPr>
          <w:rFonts w:ascii="仿宋" w:hAnsi="仿宋" w:cs="仿宋_GB2312"/>
          <w:sz w:val="28"/>
          <w:szCs w:val="28"/>
        </w:rPr>
      </w:pPr>
      <w:r w:rsidRPr="00CA06B0">
        <w:rPr>
          <w:rFonts w:ascii="楷体" w:eastAsia="楷体" w:hAnsi="楷体" w:cs="仿宋_GB2312" w:hint="eastAsia"/>
          <w:szCs w:val="32"/>
        </w:rPr>
        <w:t>（二）评审范围</w:t>
      </w:r>
      <w:r w:rsidRPr="000C3D9A">
        <w:rPr>
          <w:rFonts w:ascii="仿宋" w:hAnsi="仿宋" w:cs="仿宋_GB2312" w:hint="eastAsia"/>
          <w:sz w:val="28"/>
          <w:szCs w:val="28"/>
        </w:rPr>
        <w:t>：</w:t>
      </w:r>
      <w:r w:rsidRPr="00CA06B0">
        <w:rPr>
          <w:rFonts w:ascii="仿宋" w:hAnsi="仿宋" w:cs="仿宋_GB2312" w:hint="eastAsia"/>
          <w:szCs w:val="32"/>
        </w:rPr>
        <w:t>必须是参加本次</w:t>
      </w:r>
      <w:r>
        <w:rPr>
          <w:rFonts w:ascii="仿宋" w:hAnsi="仿宋" w:cs="仿宋_GB2312" w:hint="eastAsia"/>
          <w:szCs w:val="32"/>
        </w:rPr>
        <w:t>展</w:t>
      </w:r>
      <w:r w:rsidRPr="00CA06B0">
        <w:rPr>
          <w:rFonts w:ascii="仿宋" w:hAnsi="仿宋" w:cs="仿宋_GB2312" w:hint="eastAsia"/>
          <w:szCs w:val="32"/>
        </w:rPr>
        <w:t>会的实物</w:t>
      </w:r>
      <w:r>
        <w:rPr>
          <w:rFonts w:ascii="仿宋" w:hAnsi="仿宋" w:cs="仿宋_GB2312" w:hint="eastAsia"/>
          <w:szCs w:val="32"/>
        </w:rPr>
        <w:t>作</w:t>
      </w:r>
      <w:r w:rsidRPr="00CA06B0">
        <w:rPr>
          <w:rFonts w:ascii="仿宋" w:hAnsi="仿宋" w:cs="仿宋_GB2312" w:hint="eastAsia"/>
          <w:szCs w:val="32"/>
        </w:rPr>
        <w:t>品。</w:t>
      </w:r>
    </w:p>
    <w:p w:rsidR="00EC4E3B" w:rsidRPr="00CA06B0" w:rsidRDefault="00EC4E3B" w:rsidP="00D02838">
      <w:pPr>
        <w:adjustRightInd w:val="0"/>
        <w:snapToGrid w:val="0"/>
        <w:spacing w:line="580" w:lineRule="exact"/>
        <w:ind w:firstLine="555"/>
        <w:rPr>
          <w:rFonts w:ascii="楷体" w:eastAsia="楷体" w:hAnsi="楷体" w:cs="仿宋_GB2312"/>
          <w:szCs w:val="32"/>
        </w:rPr>
      </w:pPr>
      <w:r w:rsidRPr="00CA06B0">
        <w:rPr>
          <w:rFonts w:ascii="楷体" w:eastAsia="楷体" w:hAnsi="楷体" w:cs="仿宋_GB2312" w:hint="eastAsia"/>
          <w:szCs w:val="32"/>
        </w:rPr>
        <w:t>（三）评审作品申报条件：</w:t>
      </w:r>
    </w:p>
    <w:p w:rsidR="00EC4E3B" w:rsidRPr="00CA06B0" w:rsidRDefault="00EC4E3B" w:rsidP="00D02838">
      <w:pPr>
        <w:adjustRightInd w:val="0"/>
        <w:snapToGrid w:val="0"/>
        <w:spacing w:line="580" w:lineRule="exact"/>
        <w:ind w:firstLineChars="200" w:firstLine="632"/>
        <w:rPr>
          <w:rFonts w:ascii="仿宋" w:hAnsi="仿宋" w:cs="仿宋_GB2312"/>
          <w:szCs w:val="32"/>
        </w:rPr>
      </w:pPr>
      <w:r w:rsidRPr="00CA06B0">
        <w:rPr>
          <w:rFonts w:ascii="仿宋" w:hAnsi="仿宋" w:cs="仿宋_GB2312" w:hint="eastAsia"/>
          <w:szCs w:val="32"/>
        </w:rPr>
        <w:t>1.申报评审的作品，必须是近两年来由本人（或集体）创作、生产的实物作品并具有自主知识产权，不得抄袭或仿冒他人作品。</w:t>
      </w:r>
    </w:p>
    <w:p w:rsidR="00EC4E3B" w:rsidRPr="00CA06B0" w:rsidRDefault="00EC4E3B" w:rsidP="00D02838">
      <w:pPr>
        <w:adjustRightInd w:val="0"/>
        <w:snapToGrid w:val="0"/>
        <w:spacing w:line="580" w:lineRule="exact"/>
        <w:ind w:firstLineChars="200" w:firstLine="632"/>
        <w:rPr>
          <w:rFonts w:ascii="仿宋" w:hAnsi="仿宋"/>
          <w:szCs w:val="32"/>
        </w:rPr>
      </w:pPr>
      <w:r w:rsidRPr="00CA06B0">
        <w:rPr>
          <w:rFonts w:ascii="仿宋" w:hAnsi="仿宋" w:cs="仿宋_GB2312" w:hint="eastAsia"/>
          <w:szCs w:val="32"/>
        </w:rPr>
        <w:t>2.作品要求设计新颖、造型独特、技艺精湛，有较高的艺术水平。</w:t>
      </w:r>
    </w:p>
    <w:p w:rsidR="00EC4E3B" w:rsidRPr="00CA06B0" w:rsidRDefault="00EC4E3B" w:rsidP="00D02838">
      <w:pPr>
        <w:adjustRightInd w:val="0"/>
        <w:snapToGrid w:val="0"/>
        <w:spacing w:line="580" w:lineRule="exact"/>
        <w:ind w:firstLineChars="200" w:firstLine="632"/>
        <w:rPr>
          <w:rFonts w:ascii="仿宋" w:hAnsi="仿宋"/>
          <w:szCs w:val="32"/>
        </w:rPr>
      </w:pPr>
      <w:r w:rsidRPr="00CA06B0">
        <w:rPr>
          <w:rFonts w:ascii="仿宋" w:hAnsi="仿宋" w:cs="仿宋_GB2312" w:hint="eastAsia"/>
          <w:szCs w:val="32"/>
        </w:rPr>
        <w:t>3.在继承传统的基础上，作品在技术、工艺、原材料等方面有新的突破，具有创新精神和时代感。</w:t>
      </w:r>
    </w:p>
    <w:p w:rsidR="00EC4E3B" w:rsidRPr="00CA06B0" w:rsidRDefault="00EC4E3B" w:rsidP="00D02838">
      <w:pPr>
        <w:adjustRightInd w:val="0"/>
        <w:snapToGrid w:val="0"/>
        <w:spacing w:line="580" w:lineRule="exact"/>
        <w:ind w:firstLineChars="200" w:firstLine="632"/>
        <w:rPr>
          <w:rFonts w:ascii="仿宋" w:hAnsi="仿宋"/>
          <w:szCs w:val="32"/>
        </w:rPr>
      </w:pPr>
      <w:r w:rsidRPr="00CA06B0">
        <w:rPr>
          <w:rFonts w:ascii="仿宋" w:hAnsi="仿宋" w:cs="仿宋_GB2312" w:hint="eastAsia"/>
          <w:szCs w:val="32"/>
        </w:rPr>
        <w:t>4.作品为群众所喜闻乐见，有较好的社会和经济效益。</w:t>
      </w:r>
    </w:p>
    <w:p w:rsidR="00EC4E3B" w:rsidRPr="00CA06B0" w:rsidRDefault="00EC4E3B" w:rsidP="00D02838">
      <w:pPr>
        <w:adjustRightInd w:val="0"/>
        <w:snapToGrid w:val="0"/>
        <w:spacing w:line="580" w:lineRule="exact"/>
        <w:ind w:firstLineChars="200" w:firstLine="632"/>
        <w:rPr>
          <w:rFonts w:ascii="仿宋" w:hAnsi="仿宋"/>
          <w:szCs w:val="32"/>
        </w:rPr>
      </w:pPr>
      <w:r w:rsidRPr="00CA06B0">
        <w:rPr>
          <w:rFonts w:ascii="仿宋" w:hAnsi="仿宋" w:cs="仿宋_GB2312" w:hint="eastAsia"/>
          <w:szCs w:val="32"/>
        </w:rPr>
        <w:t>5.每位参评作者</w:t>
      </w:r>
      <w:r>
        <w:rPr>
          <w:rFonts w:ascii="仿宋" w:hAnsi="仿宋" w:cs="仿宋_GB2312" w:hint="eastAsia"/>
          <w:szCs w:val="32"/>
        </w:rPr>
        <w:t>在参展作品中最多选</w:t>
      </w:r>
      <w:r w:rsidRPr="00CA06B0">
        <w:rPr>
          <w:rFonts w:ascii="仿宋" w:hAnsi="仿宋" w:cs="仿宋_GB2312" w:hint="eastAsia"/>
          <w:szCs w:val="32"/>
        </w:rPr>
        <w:t>报</w:t>
      </w:r>
      <w:r>
        <w:rPr>
          <w:rFonts w:ascii="仿宋" w:hAnsi="仿宋" w:cs="仿宋_GB2312" w:hint="eastAsia"/>
          <w:szCs w:val="32"/>
        </w:rPr>
        <w:t>3</w:t>
      </w:r>
      <w:r w:rsidRPr="00CA06B0">
        <w:rPr>
          <w:rFonts w:ascii="仿宋" w:hAnsi="仿宋" w:cs="仿宋_GB2312" w:hint="eastAsia"/>
          <w:szCs w:val="32"/>
        </w:rPr>
        <w:t>件（套）作品。</w:t>
      </w:r>
    </w:p>
    <w:p w:rsidR="00EC4E3B" w:rsidRPr="00AF64B8" w:rsidRDefault="00EC4E3B" w:rsidP="00D02838">
      <w:pPr>
        <w:adjustRightInd w:val="0"/>
        <w:snapToGrid w:val="0"/>
        <w:spacing w:line="580" w:lineRule="exact"/>
        <w:ind w:firstLineChars="200" w:firstLine="632"/>
        <w:rPr>
          <w:rFonts w:ascii="仿宋" w:hAnsi="仿宋" w:cs="仿宋_GB2312"/>
          <w:szCs w:val="32"/>
        </w:rPr>
      </w:pPr>
      <w:r w:rsidRPr="00AF64B8">
        <w:rPr>
          <w:rFonts w:ascii="仿宋" w:hAnsi="仿宋" w:cs="仿宋_GB2312" w:hint="eastAsia"/>
          <w:szCs w:val="32"/>
        </w:rPr>
        <w:t>6.本次评审不收取任何费用。</w:t>
      </w:r>
    </w:p>
    <w:p w:rsidR="00EC4E3B" w:rsidRPr="00CA06B0" w:rsidRDefault="00EC4E3B" w:rsidP="00D02838">
      <w:pPr>
        <w:adjustRightInd w:val="0"/>
        <w:snapToGrid w:val="0"/>
        <w:spacing w:line="580" w:lineRule="exact"/>
        <w:ind w:firstLineChars="200" w:firstLine="632"/>
        <w:rPr>
          <w:rFonts w:ascii="楷体" w:eastAsia="楷体" w:hAnsi="楷体"/>
          <w:szCs w:val="32"/>
        </w:rPr>
      </w:pPr>
      <w:r w:rsidRPr="00CA06B0">
        <w:rPr>
          <w:rFonts w:ascii="楷体" w:eastAsia="楷体" w:hAnsi="楷体" w:cs="仿宋_GB2312" w:hint="eastAsia"/>
          <w:szCs w:val="32"/>
        </w:rPr>
        <w:t>（四）申报程序：</w:t>
      </w:r>
    </w:p>
    <w:p w:rsidR="00EC4E3B" w:rsidRDefault="00EC4E3B" w:rsidP="00D02838">
      <w:pPr>
        <w:adjustRightInd w:val="0"/>
        <w:snapToGrid w:val="0"/>
        <w:spacing w:line="580" w:lineRule="exact"/>
        <w:ind w:firstLineChars="200" w:firstLine="632"/>
        <w:rPr>
          <w:rFonts w:ascii="仿宋" w:hAnsi="仿宋" w:cs="仿宋_GB2312"/>
          <w:szCs w:val="32"/>
        </w:rPr>
      </w:pPr>
      <w:r w:rsidRPr="00CA06B0">
        <w:rPr>
          <w:rFonts w:ascii="仿宋" w:hAnsi="仿宋" w:cs="仿宋_GB2312" w:hint="eastAsia"/>
          <w:szCs w:val="32"/>
        </w:rPr>
        <w:t>1.每件作品填写《第十五届甘肃省工艺美术百花奖申报表》一份，并附作品彩色照片。</w:t>
      </w:r>
    </w:p>
    <w:p w:rsidR="007F481E" w:rsidRDefault="00EC4E3B" w:rsidP="007F481E">
      <w:pPr>
        <w:adjustRightInd w:val="0"/>
        <w:snapToGrid w:val="0"/>
        <w:spacing w:line="580" w:lineRule="exact"/>
        <w:ind w:firstLineChars="200" w:firstLine="632"/>
        <w:rPr>
          <w:rFonts w:ascii="仿宋" w:hAnsi="仿宋" w:cs="仿宋_GB2312"/>
          <w:szCs w:val="32"/>
        </w:rPr>
      </w:pPr>
      <w:r w:rsidRPr="00CA06B0">
        <w:rPr>
          <w:rFonts w:ascii="仿宋" w:hAnsi="仿宋" w:cs="仿宋_GB2312" w:hint="eastAsia"/>
          <w:szCs w:val="32"/>
        </w:rPr>
        <w:t>2.“申报表”</w:t>
      </w:r>
      <w:r>
        <w:rPr>
          <w:rFonts w:ascii="仿宋" w:hAnsi="仿宋" w:cs="仿宋_GB2312" w:hint="eastAsia"/>
          <w:szCs w:val="32"/>
        </w:rPr>
        <w:t>和彩色照片以电子版形式（纸质版不予受理）</w:t>
      </w:r>
      <w:r w:rsidRPr="00CA06B0">
        <w:rPr>
          <w:rFonts w:ascii="仿宋" w:hAnsi="仿宋" w:cs="仿宋_GB2312" w:hint="eastAsia"/>
          <w:szCs w:val="32"/>
        </w:rPr>
        <w:t>统一发送到</w:t>
      </w:r>
      <w:r>
        <w:rPr>
          <w:rFonts w:ascii="仿宋" w:hAnsi="仿宋" w:cs="仿宋_GB2312" w:hint="eastAsia"/>
          <w:szCs w:val="32"/>
        </w:rPr>
        <w:t>展会办公室</w:t>
      </w:r>
      <w:r w:rsidR="007F481E">
        <w:rPr>
          <w:rFonts w:ascii="仿宋" w:hAnsi="仿宋" w:cs="仿宋_GB2312" w:hint="eastAsia"/>
          <w:szCs w:val="32"/>
        </w:rPr>
        <w:t>。</w:t>
      </w:r>
    </w:p>
    <w:p w:rsidR="007F481E" w:rsidRDefault="00EC4E3B" w:rsidP="007F481E">
      <w:pPr>
        <w:adjustRightInd w:val="0"/>
        <w:snapToGrid w:val="0"/>
        <w:spacing w:line="580" w:lineRule="exact"/>
        <w:ind w:firstLineChars="200" w:firstLine="632"/>
        <w:rPr>
          <w:rFonts w:ascii="仿宋" w:hAnsi="仿宋"/>
          <w:szCs w:val="32"/>
        </w:rPr>
      </w:pPr>
      <w:r>
        <w:rPr>
          <w:rFonts w:ascii="仿宋" w:hAnsi="仿宋" w:cs="仿宋_GB2312" w:hint="eastAsia"/>
          <w:szCs w:val="32"/>
        </w:rPr>
        <w:t>邮箱：</w:t>
      </w:r>
      <w:hyperlink r:id="rId7" w:history="1">
        <w:r w:rsidRPr="00EC4E3B">
          <w:rPr>
            <w:rStyle w:val="ab"/>
            <w:rFonts w:ascii="仿宋" w:hAnsi="仿宋" w:hint="eastAsia"/>
            <w:color w:val="000000" w:themeColor="text1"/>
            <w:szCs w:val="32"/>
          </w:rPr>
          <w:t>2587913107@qq.com</w:t>
        </w:r>
      </w:hyperlink>
      <w:r>
        <w:rPr>
          <w:rFonts w:ascii="仿宋" w:hAnsi="仿宋" w:hint="eastAsia"/>
          <w:szCs w:val="32"/>
        </w:rPr>
        <w:t>、</w:t>
      </w:r>
      <w:r w:rsidRPr="00CA06B0">
        <w:rPr>
          <w:rFonts w:ascii="仿宋" w:hAnsi="仿宋" w:hint="eastAsia"/>
          <w:szCs w:val="32"/>
        </w:rPr>
        <w:t>QQ号</w:t>
      </w:r>
      <w:r w:rsidR="007F481E">
        <w:rPr>
          <w:rFonts w:ascii="仿宋" w:hAnsi="仿宋" w:cs="仿宋_GB2312" w:hint="eastAsia"/>
          <w:szCs w:val="32"/>
        </w:rPr>
        <w:t>：</w:t>
      </w:r>
      <w:r w:rsidRPr="00CA06B0">
        <w:rPr>
          <w:rFonts w:ascii="仿宋" w:hAnsi="仿宋" w:hint="eastAsia"/>
          <w:szCs w:val="32"/>
        </w:rPr>
        <w:t>2587913107</w:t>
      </w:r>
      <w:r>
        <w:rPr>
          <w:rFonts w:ascii="仿宋" w:hAnsi="仿宋" w:hint="eastAsia"/>
          <w:szCs w:val="32"/>
        </w:rPr>
        <w:t>、</w:t>
      </w:r>
    </w:p>
    <w:p w:rsidR="00EC4E3B" w:rsidRPr="00AF7357" w:rsidRDefault="00EC4E3B" w:rsidP="007F481E">
      <w:pPr>
        <w:adjustRightInd w:val="0"/>
        <w:snapToGrid w:val="0"/>
        <w:spacing w:line="580" w:lineRule="exact"/>
        <w:ind w:firstLineChars="200" w:firstLine="632"/>
        <w:rPr>
          <w:rFonts w:ascii="仿宋" w:hAnsi="仿宋" w:cs="仿宋_GB2312"/>
          <w:szCs w:val="32"/>
        </w:rPr>
      </w:pPr>
      <w:r w:rsidRPr="00CA06B0">
        <w:rPr>
          <w:rFonts w:ascii="仿宋" w:hAnsi="仿宋"/>
          <w:szCs w:val="32"/>
        </w:rPr>
        <w:lastRenderedPageBreak/>
        <w:t>微信</w:t>
      </w:r>
      <w:r>
        <w:rPr>
          <w:rFonts w:ascii="仿宋" w:hAnsi="仿宋"/>
          <w:szCs w:val="32"/>
        </w:rPr>
        <w:t>号</w:t>
      </w:r>
      <w:r w:rsidR="007F481E">
        <w:rPr>
          <w:rFonts w:ascii="仿宋" w:hAnsi="仿宋" w:cs="仿宋_GB2312" w:hint="eastAsia"/>
          <w:szCs w:val="32"/>
        </w:rPr>
        <w:t>：</w:t>
      </w:r>
      <w:r>
        <w:rPr>
          <w:rFonts w:ascii="仿宋" w:hAnsi="仿宋" w:hint="eastAsia"/>
          <w:szCs w:val="32"/>
        </w:rPr>
        <w:t xml:space="preserve"> </w:t>
      </w:r>
      <w:r w:rsidRPr="00CA06B0">
        <w:rPr>
          <w:rFonts w:ascii="仿宋" w:hAnsi="仿宋" w:hint="eastAsia"/>
          <w:szCs w:val="32"/>
        </w:rPr>
        <w:t>PY9000</w:t>
      </w:r>
      <w:r>
        <w:rPr>
          <w:rFonts w:ascii="仿宋" w:hAnsi="仿宋" w:hint="eastAsia"/>
          <w:szCs w:val="32"/>
        </w:rPr>
        <w:t>、</w:t>
      </w:r>
      <w:r w:rsidRPr="00CA06B0">
        <w:rPr>
          <w:rFonts w:ascii="仿宋" w:hAnsi="仿宋" w:hint="eastAsia"/>
          <w:szCs w:val="32"/>
        </w:rPr>
        <w:t>微信</w:t>
      </w:r>
      <w:r>
        <w:rPr>
          <w:rFonts w:ascii="仿宋" w:hAnsi="仿宋" w:hint="eastAsia"/>
          <w:szCs w:val="32"/>
        </w:rPr>
        <w:t>号</w:t>
      </w:r>
      <w:r w:rsidR="007F481E">
        <w:rPr>
          <w:rFonts w:ascii="仿宋" w:hAnsi="仿宋" w:cs="仿宋_GB2312" w:hint="eastAsia"/>
          <w:szCs w:val="32"/>
        </w:rPr>
        <w:t>：</w:t>
      </w:r>
      <w:r w:rsidRPr="00CA06B0">
        <w:rPr>
          <w:rFonts w:ascii="仿宋" w:hAnsi="仿宋" w:hint="eastAsia"/>
          <w:szCs w:val="32"/>
        </w:rPr>
        <w:t>13993194064</w:t>
      </w:r>
      <w:r>
        <w:rPr>
          <w:rFonts w:ascii="仿宋" w:hAnsi="仿宋" w:hint="eastAsia"/>
          <w:szCs w:val="32"/>
        </w:rPr>
        <w:t>。</w:t>
      </w:r>
    </w:p>
    <w:p w:rsidR="00EC4E3B" w:rsidRPr="00CA06B0" w:rsidRDefault="00EC4E3B" w:rsidP="00D02838">
      <w:pPr>
        <w:adjustRightInd w:val="0"/>
        <w:snapToGrid w:val="0"/>
        <w:spacing w:line="580" w:lineRule="exact"/>
        <w:ind w:firstLineChars="200" w:firstLine="632"/>
        <w:rPr>
          <w:rFonts w:ascii="仿宋" w:hAnsi="仿宋" w:cs="仿宋_GB2312"/>
          <w:szCs w:val="32"/>
        </w:rPr>
      </w:pPr>
      <w:r>
        <w:rPr>
          <w:rFonts w:ascii="仿宋" w:hAnsi="仿宋" w:cs="仿宋_GB2312" w:hint="eastAsia"/>
          <w:szCs w:val="32"/>
        </w:rPr>
        <w:t>3.</w:t>
      </w:r>
      <w:r w:rsidRPr="00CA06B0">
        <w:rPr>
          <w:rFonts w:ascii="仿宋" w:hAnsi="仿宋" w:cs="仿宋_GB2312" w:hint="eastAsia"/>
          <w:szCs w:val="32"/>
        </w:rPr>
        <w:t>评审组进行参评作品资格审查。</w:t>
      </w:r>
    </w:p>
    <w:p w:rsidR="00EC4E3B" w:rsidRPr="00CA06B0" w:rsidRDefault="00EC4E3B" w:rsidP="00D02838">
      <w:pPr>
        <w:adjustRightInd w:val="0"/>
        <w:snapToGrid w:val="0"/>
        <w:spacing w:line="580" w:lineRule="exact"/>
        <w:ind w:firstLineChars="200" w:firstLine="632"/>
        <w:rPr>
          <w:rFonts w:ascii="仿宋" w:hAnsi="仿宋" w:cs="仿宋_GB2312"/>
          <w:szCs w:val="32"/>
        </w:rPr>
      </w:pPr>
      <w:r>
        <w:rPr>
          <w:rFonts w:ascii="仿宋" w:hAnsi="仿宋" w:cs="仿宋_GB2312" w:hint="eastAsia"/>
          <w:szCs w:val="32"/>
        </w:rPr>
        <w:t>4.</w:t>
      </w:r>
      <w:r w:rsidRPr="00CA06B0">
        <w:rPr>
          <w:rFonts w:ascii="仿宋" w:hAnsi="仿宋" w:cs="仿宋_GB2312" w:hint="eastAsia"/>
          <w:szCs w:val="32"/>
        </w:rPr>
        <w:t>申报截止日期为2020年</w:t>
      </w:r>
      <w:r w:rsidR="00D6167A">
        <w:rPr>
          <w:rFonts w:ascii="仿宋" w:hAnsi="仿宋" w:cs="仿宋_GB2312" w:hint="eastAsia"/>
          <w:szCs w:val="32"/>
        </w:rPr>
        <w:t>10</w:t>
      </w:r>
      <w:r w:rsidRPr="00CA06B0">
        <w:rPr>
          <w:rFonts w:ascii="仿宋" w:hAnsi="仿宋" w:cs="仿宋_GB2312" w:hint="eastAsia"/>
          <w:szCs w:val="32"/>
        </w:rPr>
        <w:t>月1</w:t>
      </w:r>
      <w:r w:rsidR="00D6167A">
        <w:rPr>
          <w:rFonts w:ascii="仿宋" w:hAnsi="仿宋" w:cs="仿宋_GB2312" w:hint="eastAsia"/>
          <w:szCs w:val="32"/>
        </w:rPr>
        <w:t>2</w:t>
      </w:r>
      <w:r w:rsidRPr="00CA06B0">
        <w:rPr>
          <w:rFonts w:ascii="仿宋" w:hAnsi="仿宋" w:cs="仿宋_GB2312" w:hint="eastAsia"/>
          <w:szCs w:val="32"/>
        </w:rPr>
        <w:t>日，过期不予受理。</w:t>
      </w:r>
    </w:p>
    <w:p w:rsidR="00EC4E3B" w:rsidRPr="00CA06B0" w:rsidRDefault="00EC4E3B" w:rsidP="00D02838">
      <w:pPr>
        <w:tabs>
          <w:tab w:val="left" w:pos="360"/>
        </w:tabs>
        <w:adjustRightInd w:val="0"/>
        <w:snapToGrid w:val="0"/>
        <w:spacing w:line="580" w:lineRule="exact"/>
        <w:ind w:firstLineChars="150" w:firstLine="474"/>
        <w:rPr>
          <w:rFonts w:ascii="楷体" w:eastAsia="楷体" w:hAnsi="楷体" w:cs="仿宋_GB2312"/>
          <w:szCs w:val="32"/>
        </w:rPr>
      </w:pPr>
      <w:r w:rsidRPr="00CA06B0">
        <w:rPr>
          <w:rFonts w:ascii="楷体" w:eastAsia="楷体" w:hAnsi="楷体" w:cs="仿宋_GB2312" w:hint="eastAsia"/>
          <w:szCs w:val="32"/>
        </w:rPr>
        <w:t>（五）作品报送、退还</w:t>
      </w:r>
    </w:p>
    <w:p w:rsidR="00EC4E3B" w:rsidRPr="00EC4E3B" w:rsidRDefault="00EC4E3B" w:rsidP="00D02838">
      <w:pPr>
        <w:adjustRightInd w:val="0"/>
        <w:snapToGrid w:val="0"/>
        <w:spacing w:line="580" w:lineRule="exact"/>
        <w:ind w:firstLineChars="200" w:firstLine="632"/>
        <w:rPr>
          <w:rFonts w:ascii="仿宋" w:hAnsi="仿宋" w:cs="仿宋_GB2312"/>
        </w:rPr>
      </w:pPr>
      <w:r w:rsidRPr="00CA06B0">
        <w:rPr>
          <w:rFonts w:ascii="仿宋" w:hAnsi="仿宋" w:cs="仿宋_GB2312" w:hint="eastAsia"/>
          <w:szCs w:val="32"/>
        </w:rPr>
        <w:t>1</w:t>
      </w:r>
      <w:r>
        <w:rPr>
          <w:rFonts w:ascii="仿宋" w:hAnsi="仿宋" w:cs="仿宋_GB2312" w:hint="eastAsia"/>
          <w:szCs w:val="32"/>
        </w:rPr>
        <w:t>.</w:t>
      </w:r>
      <w:r w:rsidRPr="00CA06B0">
        <w:rPr>
          <w:rFonts w:ascii="仿宋" w:hAnsi="仿宋" w:cs="仿宋_GB2312" w:hint="eastAsia"/>
          <w:szCs w:val="32"/>
        </w:rPr>
        <w:t>作品报送到兰州职业技术学院（兰州安宁区刘沙公路37号）</w:t>
      </w:r>
      <w:r>
        <w:rPr>
          <w:rFonts w:ascii="仿宋" w:hAnsi="仿宋" w:cs="仿宋_GB2312" w:hint="eastAsia"/>
          <w:szCs w:val="32"/>
        </w:rPr>
        <w:t>实训大楼七楼</w:t>
      </w:r>
      <w:r>
        <w:rPr>
          <w:rFonts w:ascii="仿宋" w:hAnsi="仿宋" w:cs="仿宋_GB2312" w:hint="eastAsia"/>
        </w:rPr>
        <w:t>（路线：市内乘公交换乘46路或88路公交车至兰州职业技术学院下车）。</w:t>
      </w:r>
    </w:p>
    <w:p w:rsidR="00EC4E3B" w:rsidRPr="00CA06B0" w:rsidRDefault="00EC4E3B" w:rsidP="00D02838">
      <w:pPr>
        <w:adjustRightInd w:val="0"/>
        <w:snapToGrid w:val="0"/>
        <w:spacing w:line="580" w:lineRule="exact"/>
        <w:ind w:firstLineChars="200" w:firstLine="632"/>
        <w:rPr>
          <w:rFonts w:ascii="仿宋" w:hAnsi="仿宋" w:cs="仿宋_GB2312"/>
          <w:szCs w:val="32"/>
        </w:rPr>
      </w:pPr>
      <w:r w:rsidRPr="00CA06B0">
        <w:rPr>
          <w:rFonts w:ascii="仿宋" w:hAnsi="仿宋" w:cs="仿宋_GB2312" w:hint="eastAsia"/>
          <w:szCs w:val="32"/>
        </w:rPr>
        <w:t>2</w:t>
      </w:r>
      <w:r>
        <w:rPr>
          <w:rFonts w:ascii="仿宋" w:hAnsi="仿宋" w:cs="仿宋_GB2312" w:hint="eastAsia"/>
          <w:szCs w:val="32"/>
        </w:rPr>
        <w:t>.</w:t>
      </w:r>
      <w:r w:rsidRPr="00CA06B0">
        <w:rPr>
          <w:rFonts w:ascii="仿宋" w:hAnsi="仿宋" w:cs="仿宋_GB2312" w:hint="eastAsia"/>
          <w:szCs w:val="32"/>
        </w:rPr>
        <w:t>作品报送时间为2020年</w:t>
      </w:r>
      <w:r w:rsidR="00D6167A">
        <w:rPr>
          <w:rFonts w:ascii="仿宋" w:hAnsi="仿宋" w:cs="仿宋_GB2312" w:hint="eastAsia"/>
          <w:szCs w:val="32"/>
        </w:rPr>
        <w:t>10</w:t>
      </w:r>
      <w:r w:rsidRPr="00CA06B0">
        <w:rPr>
          <w:rFonts w:ascii="仿宋" w:hAnsi="仿宋" w:cs="仿宋_GB2312" w:hint="eastAsia"/>
          <w:szCs w:val="32"/>
        </w:rPr>
        <w:t>月</w:t>
      </w:r>
      <w:r w:rsidR="00D6167A">
        <w:rPr>
          <w:rFonts w:ascii="仿宋" w:hAnsi="仿宋" w:cs="仿宋_GB2312" w:hint="eastAsia"/>
          <w:szCs w:val="32"/>
        </w:rPr>
        <w:t>19</w:t>
      </w:r>
      <w:r w:rsidRPr="00CA06B0">
        <w:rPr>
          <w:rFonts w:ascii="仿宋" w:hAnsi="仿宋" w:cs="仿宋_GB2312" w:hint="eastAsia"/>
          <w:szCs w:val="32"/>
        </w:rPr>
        <w:t>日至</w:t>
      </w:r>
      <w:r>
        <w:rPr>
          <w:rFonts w:ascii="仿宋" w:hAnsi="仿宋" w:cs="仿宋_GB2312" w:hint="eastAsia"/>
          <w:szCs w:val="32"/>
        </w:rPr>
        <w:t>2</w:t>
      </w:r>
      <w:r w:rsidR="00D6167A">
        <w:rPr>
          <w:rFonts w:ascii="仿宋" w:hAnsi="仿宋" w:cs="仿宋_GB2312" w:hint="eastAsia"/>
          <w:szCs w:val="32"/>
        </w:rPr>
        <w:t>0</w:t>
      </w:r>
      <w:r w:rsidRPr="00CA06B0">
        <w:rPr>
          <w:rFonts w:ascii="仿宋" w:hAnsi="仿宋" w:cs="仿宋_GB2312" w:hint="eastAsia"/>
          <w:szCs w:val="32"/>
        </w:rPr>
        <w:t>日两天。</w:t>
      </w:r>
    </w:p>
    <w:p w:rsidR="00EC4E3B" w:rsidRPr="00CA06B0" w:rsidRDefault="00EC4E3B" w:rsidP="00D02838">
      <w:pPr>
        <w:adjustRightInd w:val="0"/>
        <w:snapToGrid w:val="0"/>
        <w:spacing w:line="580" w:lineRule="exact"/>
        <w:ind w:firstLineChars="200" w:firstLine="632"/>
        <w:rPr>
          <w:rFonts w:ascii="仿宋" w:hAnsi="仿宋" w:cs="仿宋_GB2312"/>
          <w:szCs w:val="32"/>
        </w:rPr>
      </w:pPr>
      <w:r w:rsidRPr="00CA06B0">
        <w:rPr>
          <w:rFonts w:ascii="仿宋" w:hAnsi="仿宋" w:cs="仿宋_GB2312" w:hint="eastAsia"/>
          <w:szCs w:val="32"/>
        </w:rPr>
        <w:t>3</w:t>
      </w:r>
      <w:r>
        <w:rPr>
          <w:rFonts w:ascii="仿宋" w:hAnsi="仿宋" w:cs="仿宋_GB2312" w:hint="eastAsia"/>
          <w:szCs w:val="32"/>
        </w:rPr>
        <w:t>.</w:t>
      </w:r>
      <w:r w:rsidRPr="00CA06B0">
        <w:rPr>
          <w:rFonts w:ascii="仿宋" w:hAnsi="仿宋" w:cs="仿宋_GB2312" w:hint="eastAsia"/>
          <w:szCs w:val="32"/>
        </w:rPr>
        <w:t>退还作品于2020年</w:t>
      </w:r>
      <w:r w:rsidR="00D6167A">
        <w:rPr>
          <w:rFonts w:ascii="仿宋" w:hAnsi="仿宋" w:cs="仿宋_GB2312" w:hint="eastAsia"/>
          <w:szCs w:val="32"/>
        </w:rPr>
        <w:t>10</w:t>
      </w:r>
      <w:r w:rsidRPr="00CA06B0">
        <w:rPr>
          <w:rFonts w:ascii="仿宋" w:hAnsi="仿宋" w:cs="仿宋_GB2312" w:hint="eastAsia"/>
          <w:szCs w:val="32"/>
        </w:rPr>
        <w:t>月2</w:t>
      </w:r>
      <w:r w:rsidR="005D6881">
        <w:rPr>
          <w:rFonts w:ascii="仿宋" w:hAnsi="仿宋" w:cs="仿宋_GB2312" w:hint="eastAsia"/>
          <w:szCs w:val="32"/>
        </w:rPr>
        <w:t>5</w:t>
      </w:r>
      <w:r w:rsidRPr="00CA06B0">
        <w:rPr>
          <w:rFonts w:ascii="仿宋" w:hAnsi="仿宋" w:cs="仿宋_GB2312" w:hint="eastAsia"/>
          <w:szCs w:val="32"/>
        </w:rPr>
        <w:t>日</w:t>
      </w:r>
      <w:r w:rsidR="005D6881">
        <w:rPr>
          <w:rFonts w:ascii="仿宋" w:hAnsi="仿宋" w:cs="仿宋_GB2312" w:hint="eastAsia"/>
          <w:szCs w:val="32"/>
        </w:rPr>
        <w:t>14</w:t>
      </w:r>
      <w:r w:rsidRPr="00CA06B0">
        <w:rPr>
          <w:rFonts w:ascii="仿宋" w:hAnsi="仿宋" w:cs="仿宋_GB2312" w:hint="eastAsia"/>
          <w:szCs w:val="32"/>
        </w:rPr>
        <w:t>点展会结束后现场统一办理。</w:t>
      </w:r>
    </w:p>
    <w:p w:rsidR="00EC4E3B" w:rsidRPr="00CA06B0" w:rsidRDefault="00EC4E3B" w:rsidP="00D02838">
      <w:pPr>
        <w:tabs>
          <w:tab w:val="left" w:pos="360"/>
        </w:tabs>
        <w:adjustRightInd w:val="0"/>
        <w:snapToGrid w:val="0"/>
        <w:spacing w:line="580" w:lineRule="exact"/>
        <w:ind w:firstLineChars="200" w:firstLine="632"/>
        <w:rPr>
          <w:rFonts w:ascii="楷体" w:eastAsia="楷体" w:hAnsi="楷体"/>
          <w:bCs/>
          <w:szCs w:val="32"/>
        </w:rPr>
      </w:pPr>
      <w:r w:rsidRPr="00CA06B0">
        <w:rPr>
          <w:rFonts w:ascii="楷体" w:eastAsia="楷体" w:hAnsi="楷体" w:cs="仿宋_GB2312" w:hint="eastAsia"/>
          <w:szCs w:val="32"/>
        </w:rPr>
        <w:t>（六）</w:t>
      </w:r>
      <w:r w:rsidRPr="00CA06B0">
        <w:rPr>
          <w:rFonts w:ascii="楷体" w:eastAsia="楷体" w:hAnsi="楷体" w:cs="仿宋_GB2312"/>
          <w:szCs w:val="32"/>
        </w:rPr>
        <w:t>奖项设置</w:t>
      </w:r>
      <w:r w:rsidRPr="00CA06B0">
        <w:rPr>
          <w:rFonts w:ascii="楷体" w:eastAsia="楷体" w:hAnsi="楷体" w:cs="仿宋_GB2312" w:hint="eastAsia"/>
          <w:szCs w:val="32"/>
        </w:rPr>
        <w:t>：</w:t>
      </w:r>
    </w:p>
    <w:p w:rsidR="00EC4E3B" w:rsidRPr="00CA06B0" w:rsidRDefault="00EC4E3B" w:rsidP="00D02838">
      <w:pPr>
        <w:adjustRightInd w:val="0"/>
        <w:snapToGrid w:val="0"/>
        <w:spacing w:line="580" w:lineRule="exact"/>
        <w:ind w:firstLineChars="200" w:firstLine="632"/>
        <w:rPr>
          <w:rFonts w:ascii="仿宋" w:hAnsi="仿宋" w:cs="仿宋_GB2312"/>
          <w:szCs w:val="32"/>
        </w:rPr>
      </w:pPr>
      <w:r w:rsidRPr="00CA06B0">
        <w:rPr>
          <w:rFonts w:ascii="仿宋" w:hAnsi="仿宋" w:cs="仿宋_GB2312" w:hint="eastAsia"/>
          <w:szCs w:val="32"/>
        </w:rPr>
        <w:t>1.</w:t>
      </w:r>
      <w:r w:rsidRPr="00CA06B0">
        <w:rPr>
          <w:rFonts w:ascii="仿宋" w:hAnsi="仿宋" w:cs="仿宋_GB2312"/>
          <w:szCs w:val="32"/>
        </w:rPr>
        <w:t>本届</w:t>
      </w:r>
      <w:r w:rsidRPr="00CA06B0">
        <w:rPr>
          <w:rFonts w:ascii="仿宋" w:hAnsi="仿宋" w:cs="仿宋_GB2312" w:hint="eastAsia"/>
          <w:szCs w:val="32"/>
        </w:rPr>
        <w:t>评审活动设创作创新奖：作品要求质量合格，造型独特、设计新颖，在创作创新、应用新材料、新工艺方面有独到之处；制作技艺奖：作品要求质量合格，技艺精湛娴熟，在同类作品中，具有较高制作技艺水平。</w:t>
      </w:r>
    </w:p>
    <w:p w:rsidR="00EC4E3B" w:rsidRPr="00CA06B0" w:rsidRDefault="00EC4E3B" w:rsidP="00D02838">
      <w:pPr>
        <w:adjustRightInd w:val="0"/>
        <w:snapToGrid w:val="0"/>
        <w:spacing w:line="580" w:lineRule="exact"/>
        <w:ind w:firstLineChars="200" w:firstLine="632"/>
        <w:rPr>
          <w:rFonts w:ascii="仿宋" w:hAnsi="仿宋" w:cs="仿宋_GB2312"/>
          <w:szCs w:val="32"/>
        </w:rPr>
      </w:pPr>
      <w:r w:rsidRPr="00CA06B0">
        <w:rPr>
          <w:rFonts w:ascii="仿宋" w:hAnsi="仿宋" w:cs="仿宋_GB2312" w:hint="eastAsia"/>
          <w:szCs w:val="32"/>
        </w:rPr>
        <w:t>2.创作创新</w:t>
      </w:r>
      <w:r w:rsidRPr="00CA06B0">
        <w:rPr>
          <w:rFonts w:ascii="仿宋" w:hAnsi="仿宋" w:cs="仿宋_GB2312"/>
          <w:szCs w:val="32"/>
        </w:rPr>
        <w:t>设</w:t>
      </w:r>
      <w:r w:rsidRPr="00CA06B0">
        <w:rPr>
          <w:rFonts w:ascii="仿宋" w:hAnsi="仿宋" w:cs="仿宋_GB2312" w:hint="eastAsia"/>
          <w:szCs w:val="32"/>
        </w:rPr>
        <w:t>特等奖，一等奖</w:t>
      </w:r>
      <w:r w:rsidRPr="00CA06B0">
        <w:rPr>
          <w:rFonts w:ascii="仿宋" w:hAnsi="仿宋" w:cs="仿宋_GB2312"/>
          <w:szCs w:val="32"/>
        </w:rPr>
        <w:t>、</w:t>
      </w:r>
      <w:r w:rsidRPr="00CA06B0">
        <w:rPr>
          <w:rFonts w:ascii="仿宋" w:hAnsi="仿宋" w:cs="仿宋_GB2312" w:hint="eastAsia"/>
          <w:szCs w:val="32"/>
        </w:rPr>
        <w:t>二等奖</w:t>
      </w:r>
      <w:r w:rsidRPr="00CA06B0">
        <w:rPr>
          <w:rFonts w:ascii="仿宋" w:hAnsi="仿宋" w:cs="仿宋_GB2312"/>
          <w:szCs w:val="32"/>
        </w:rPr>
        <w:t>、</w:t>
      </w:r>
      <w:r w:rsidRPr="00CA06B0">
        <w:rPr>
          <w:rFonts w:ascii="仿宋" w:hAnsi="仿宋" w:cs="仿宋_GB2312" w:hint="eastAsia"/>
          <w:szCs w:val="32"/>
        </w:rPr>
        <w:t>三等奖</w:t>
      </w:r>
      <w:r w:rsidRPr="00CA06B0">
        <w:rPr>
          <w:rFonts w:ascii="仿宋" w:hAnsi="仿宋" w:cs="仿宋_GB2312"/>
          <w:szCs w:val="32"/>
        </w:rPr>
        <w:t>、优秀奖</w:t>
      </w:r>
      <w:r w:rsidRPr="00CA06B0">
        <w:rPr>
          <w:rFonts w:ascii="仿宋" w:hAnsi="仿宋" w:cs="仿宋_GB2312" w:hint="eastAsia"/>
          <w:szCs w:val="32"/>
        </w:rPr>
        <w:t>；制作技艺</w:t>
      </w:r>
      <w:r w:rsidRPr="00CA06B0">
        <w:rPr>
          <w:rFonts w:ascii="仿宋" w:hAnsi="仿宋" w:cs="仿宋_GB2312"/>
          <w:szCs w:val="32"/>
        </w:rPr>
        <w:t>设</w:t>
      </w:r>
      <w:r w:rsidRPr="00CA06B0">
        <w:rPr>
          <w:rFonts w:ascii="仿宋" w:hAnsi="仿宋" w:cs="仿宋_GB2312" w:hint="eastAsia"/>
          <w:szCs w:val="32"/>
        </w:rPr>
        <w:t>特等奖，一等奖</w:t>
      </w:r>
      <w:r w:rsidRPr="00CA06B0">
        <w:rPr>
          <w:rFonts w:ascii="仿宋" w:hAnsi="仿宋" w:cs="仿宋_GB2312"/>
          <w:szCs w:val="32"/>
        </w:rPr>
        <w:t>、</w:t>
      </w:r>
      <w:r w:rsidRPr="00CA06B0">
        <w:rPr>
          <w:rFonts w:ascii="仿宋" w:hAnsi="仿宋" w:cs="仿宋_GB2312" w:hint="eastAsia"/>
          <w:szCs w:val="32"/>
        </w:rPr>
        <w:t>二等奖</w:t>
      </w:r>
      <w:r w:rsidRPr="00CA06B0">
        <w:rPr>
          <w:rFonts w:ascii="仿宋" w:hAnsi="仿宋" w:cs="仿宋_GB2312"/>
          <w:szCs w:val="32"/>
        </w:rPr>
        <w:t>、</w:t>
      </w:r>
      <w:r w:rsidRPr="00CA06B0">
        <w:rPr>
          <w:rFonts w:ascii="仿宋" w:hAnsi="仿宋" w:cs="仿宋_GB2312" w:hint="eastAsia"/>
          <w:szCs w:val="32"/>
        </w:rPr>
        <w:t>三等奖</w:t>
      </w:r>
      <w:r w:rsidRPr="00CA06B0">
        <w:rPr>
          <w:rFonts w:ascii="仿宋" w:hAnsi="仿宋" w:cs="仿宋_GB2312"/>
          <w:szCs w:val="32"/>
        </w:rPr>
        <w:t>、优秀奖。</w:t>
      </w:r>
      <w:r w:rsidRPr="00CA06B0">
        <w:rPr>
          <w:rFonts w:ascii="仿宋" w:hAnsi="仿宋" w:cs="仿宋_GB2312" w:hint="eastAsia"/>
          <w:szCs w:val="32"/>
        </w:rPr>
        <w:t>以</w:t>
      </w:r>
      <w:r w:rsidRPr="00E37588">
        <w:rPr>
          <w:rFonts w:ascii="仿宋" w:hAnsi="仿宋" w:cs="黑体" w:hint="eastAsia"/>
          <w:bCs/>
          <w:szCs w:val="32"/>
        </w:rPr>
        <w:t>甘肃省工艺美术协会</w:t>
      </w:r>
      <w:r w:rsidRPr="00CA06B0">
        <w:rPr>
          <w:rFonts w:ascii="仿宋" w:hAnsi="仿宋" w:cs="仿宋_GB2312" w:hint="eastAsia"/>
          <w:szCs w:val="32"/>
        </w:rPr>
        <w:t>的名义颁发</w:t>
      </w:r>
      <w:r w:rsidRPr="00CA06B0">
        <w:rPr>
          <w:rFonts w:ascii="仿宋" w:hAnsi="仿宋" w:cs="黑体" w:hint="eastAsia"/>
          <w:bCs/>
          <w:szCs w:val="32"/>
        </w:rPr>
        <w:t>“第十五届甘肃省工艺美术百花奖”</w:t>
      </w:r>
      <w:r w:rsidRPr="00CA06B0">
        <w:rPr>
          <w:rFonts w:ascii="仿宋" w:hAnsi="仿宋" w:cs="仿宋_GB2312" w:hint="eastAsia"/>
          <w:szCs w:val="32"/>
        </w:rPr>
        <w:t>获奖奖牌和证书。</w:t>
      </w:r>
    </w:p>
    <w:p w:rsidR="00EC4E3B" w:rsidRPr="00CA06B0" w:rsidRDefault="00EC4E3B" w:rsidP="00D02838">
      <w:pPr>
        <w:adjustRightInd w:val="0"/>
        <w:snapToGrid w:val="0"/>
        <w:spacing w:line="580" w:lineRule="exact"/>
        <w:ind w:firstLineChars="200" w:firstLine="632"/>
        <w:rPr>
          <w:rFonts w:ascii="仿宋" w:hAnsi="仿宋" w:cs="仿宋_GB2312"/>
          <w:szCs w:val="32"/>
        </w:rPr>
      </w:pPr>
      <w:r w:rsidRPr="00CA06B0">
        <w:rPr>
          <w:rFonts w:ascii="仿宋" w:hAnsi="仿宋" w:cs="仿宋_GB2312" w:hint="eastAsia"/>
          <w:szCs w:val="32"/>
        </w:rPr>
        <w:t>3.</w:t>
      </w:r>
      <w:r>
        <w:rPr>
          <w:rFonts w:ascii="仿宋" w:hAnsi="仿宋" w:cs="仿宋_GB2312"/>
          <w:szCs w:val="32"/>
        </w:rPr>
        <w:t>为保证获奖项目</w:t>
      </w:r>
      <w:r w:rsidRPr="00CA06B0">
        <w:rPr>
          <w:rFonts w:ascii="仿宋" w:hAnsi="仿宋" w:cs="仿宋_GB2312"/>
          <w:szCs w:val="32"/>
        </w:rPr>
        <w:t>质量，本届</w:t>
      </w:r>
      <w:r w:rsidRPr="00CA06B0">
        <w:rPr>
          <w:rFonts w:ascii="仿宋" w:hAnsi="仿宋" w:cs="仿宋_GB2312" w:hint="eastAsia"/>
          <w:szCs w:val="32"/>
        </w:rPr>
        <w:t>评审活动</w:t>
      </w:r>
      <w:r w:rsidRPr="00CA06B0">
        <w:rPr>
          <w:rFonts w:ascii="仿宋" w:hAnsi="仿宋" w:cs="仿宋_GB2312"/>
          <w:szCs w:val="32"/>
        </w:rPr>
        <w:t>各奖项最终评定数量视参赛质量确定，允许奖项空缺。</w:t>
      </w:r>
    </w:p>
    <w:p w:rsidR="00EC4E3B" w:rsidRPr="00CA06B0" w:rsidRDefault="00EC4E3B" w:rsidP="00D02838">
      <w:pPr>
        <w:adjustRightInd w:val="0"/>
        <w:snapToGrid w:val="0"/>
        <w:spacing w:line="580" w:lineRule="exact"/>
        <w:ind w:firstLineChars="200" w:firstLine="632"/>
        <w:rPr>
          <w:rFonts w:ascii="楷体" w:eastAsia="楷体" w:hAnsi="楷体" w:cs="仿宋_GB2312"/>
          <w:szCs w:val="32"/>
        </w:rPr>
      </w:pPr>
      <w:r w:rsidRPr="00CA06B0">
        <w:rPr>
          <w:rFonts w:ascii="楷体" w:eastAsia="楷体" w:hAnsi="楷体" w:cs="仿宋_GB2312" w:hint="eastAsia"/>
          <w:szCs w:val="32"/>
        </w:rPr>
        <w:lastRenderedPageBreak/>
        <w:t>（七）评审结果将于2020年</w:t>
      </w:r>
      <w:r w:rsidR="00D6167A">
        <w:rPr>
          <w:rFonts w:ascii="楷体" w:eastAsia="楷体" w:hAnsi="楷体" w:cs="仿宋_GB2312" w:hint="eastAsia"/>
          <w:szCs w:val="32"/>
        </w:rPr>
        <w:t>10</w:t>
      </w:r>
      <w:r w:rsidRPr="00CA06B0">
        <w:rPr>
          <w:rFonts w:ascii="楷体" w:eastAsia="楷体" w:hAnsi="楷体" w:cs="仿宋_GB2312" w:hint="eastAsia"/>
          <w:szCs w:val="32"/>
        </w:rPr>
        <w:t>月2</w:t>
      </w:r>
      <w:r w:rsidR="00D6167A">
        <w:rPr>
          <w:rFonts w:ascii="楷体" w:eastAsia="楷体" w:hAnsi="楷体" w:cs="仿宋_GB2312" w:hint="eastAsia"/>
          <w:szCs w:val="32"/>
        </w:rPr>
        <w:t>5</w:t>
      </w:r>
      <w:r w:rsidRPr="00CA06B0">
        <w:rPr>
          <w:rFonts w:ascii="楷体" w:eastAsia="楷体" w:hAnsi="楷体" w:cs="仿宋_GB2312" w:hint="eastAsia"/>
          <w:szCs w:val="32"/>
        </w:rPr>
        <w:t>日</w:t>
      </w:r>
      <w:r>
        <w:rPr>
          <w:rFonts w:ascii="楷体" w:eastAsia="楷体" w:hAnsi="楷体" w:cs="仿宋_GB2312" w:hint="eastAsia"/>
          <w:szCs w:val="32"/>
        </w:rPr>
        <w:t>在展</w:t>
      </w:r>
      <w:r w:rsidRPr="00CA06B0">
        <w:rPr>
          <w:rFonts w:ascii="楷体" w:eastAsia="楷体" w:hAnsi="楷体" w:cs="仿宋_GB2312" w:hint="eastAsia"/>
          <w:szCs w:val="32"/>
        </w:rPr>
        <w:t>会现场公布。</w:t>
      </w:r>
    </w:p>
    <w:p w:rsidR="00EC4E3B" w:rsidRDefault="00EC4E3B" w:rsidP="00D02838">
      <w:pPr>
        <w:adjustRightInd w:val="0"/>
        <w:snapToGrid w:val="0"/>
        <w:spacing w:line="580" w:lineRule="exact"/>
        <w:ind w:firstLineChars="200" w:firstLine="632"/>
        <w:rPr>
          <w:rFonts w:ascii="黑体" w:eastAsia="黑体" w:hAnsi="黑体" w:cs="黑体"/>
          <w:bCs/>
          <w:szCs w:val="32"/>
        </w:rPr>
      </w:pPr>
      <w:r w:rsidRPr="00FE7D33">
        <w:rPr>
          <w:rFonts w:ascii="黑体" w:eastAsia="黑体" w:hAnsi="黑体" w:cs="仿宋_GB2312" w:hint="eastAsia"/>
          <w:szCs w:val="32"/>
        </w:rPr>
        <w:t>十</w:t>
      </w:r>
      <w:r w:rsidR="00EE18FF">
        <w:rPr>
          <w:rFonts w:ascii="黑体" w:eastAsia="黑体" w:hAnsi="黑体" w:cs="仿宋_GB2312" w:hint="eastAsia"/>
          <w:szCs w:val="32"/>
        </w:rPr>
        <w:t>一</w:t>
      </w:r>
      <w:r w:rsidRPr="00FE7D33">
        <w:rPr>
          <w:rFonts w:ascii="黑体" w:eastAsia="黑体" w:hAnsi="黑体" w:cs="仿宋_GB2312" w:hint="eastAsia"/>
          <w:szCs w:val="32"/>
        </w:rPr>
        <w:t>、开展</w:t>
      </w:r>
      <w:r w:rsidRPr="00FE7D33">
        <w:rPr>
          <w:rFonts w:ascii="黑体" w:eastAsia="黑体" w:hAnsi="黑体" w:cs="黑体" w:hint="eastAsia"/>
          <w:bCs/>
          <w:szCs w:val="32"/>
        </w:rPr>
        <w:t>宣传贯彻《甘肃省传统工艺美术保护办法》活动：</w:t>
      </w:r>
    </w:p>
    <w:p w:rsidR="00EC4E3B" w:rsidRPr="00CA06B0" w:rsidRDefault="00EC4E3B" w:rsidP="00D02838">
      <w:pPr>
        <w:adjustRightInd w:val="0"/>
        <w:snapToGrid w:val="0"/>
        <w:spacing w:line="580" w:lineRule="exact"/>
        <w:ind w:firstLineChars="200" w:firstLine="632"/>
        <w:rPr>
          <w:rFonts w:ascii="黑体" w:eastAsia="黑体" w:hAnsi="黑体" w:cs="黑体"/>
          <w:bCs/>
          <w:szCs w:val="32"/>
        </w:rPr>
      </w:pPr>
      <w:r w:rsidRPr="00CA06B0">
        <w:rPr>
          <w:rFonts w:ascii="仿宋" w:hAnsi="仿宋" w:cs="仿宋_GB2312" w:hint="eastAsia"/>
          <w:szCs w:val="32"/>
        </w:rPr>
        <w:t>对参会人员积极宣传</w:t>
      </w:r>
      <w:r w:rsidRPr="00CA06B0">
        <w:rPr>
          <w:rFonts w:ascii="仿宋" w:hAnsi="仿宋" w:cs="黑体" w:hint="eastAsia"/>
          <w:bCs/>
          <w:szCs w:val="32"/>
        </w:rPr>
        <w:t>《甘肃省传统工艺美术保护办法》内容、目的、意义。</w:t>
      </w:r>
    </w:p>
    <w:p w:rsidR="00EC4E3B" w:rsidRPr="00FE7D33" w:rsidRDefault="00EC4E3B" w:rsidP="00D02838">
      <w:pPr>
        <w:adjustRightInd w:val="0"/>
        <w:snapToGrid w:val="0"/>
        <w:spacing w:line="580" w:lineRule="exact"/>
        <w:ind w:firstLineChars="200" w:firstLine="632"/>
        <w:rPr>
          <w:rFonts w:ascii="黑体" w:eastAsia="黑体" w:hAnsi="黑体" w:cs="仿宋_GB2312"/>
          <w:szCs w:val="32"/>
        </w:rPr>
      </w:pPr>
      <w:r w:rsidRPr="00FE7D33">
        <w:rPr>
          <w:rFonts w:ascii="黑体" w:eastAsia="黑体" w:hAnsi="黑体" w:cs="仿宋_GB2312" w:hint="eastAsia"/>
          <w:szCs w:val="32"/>
        </w:rPr>
        <w:t>十</w:t>
      </w:r>
      <w:r w:rsidR="00EE18FF">
        <w:rPr>
          <w:rFonts w:ascii="黑体" w:eastAsia="黑体" w:hAnsi="黑体" w:cs="仿宋_GB2312" w:hint="eastAsia"/>
          <w:szCs w:val="32"/>
        </w:rPr>
        <w:t>二</w:t>
      </w:r>
      <w:r w:rsidRPr="00FE7D33">
        <w:rPr>
          <w:rFonts w:ascii="黑体" w:eastAsia="黑体" w:hAnsi="黑体" w:cs="仿宋_GB2312" w:hint="eastAsia"/>
          <w:szCs w:val="32"/>
        </w:rPr>
        <w:t>、联系人：</w:t>
      </w:r>
    </w:p>
    <w:p w:rsidR="00EC4E3B" w:rsidRPr="00CA06B0" w:rsidRDefault="00EC4E3B" w:rsidP="00D02838">
      <w:pPr>
        <w:adjustRightInd w:val="0"/>
        <w:snapToGrid w:val="0"/>
        <w:spacing w:line="580" w:lineRule="exact"/>
        <w:ind w:leftChars="284" w:left="897"/>
        <w:rPr>
          <w:rFonts w:ascii="仿宋" w:hAnsi="仿宋"/>
          <w:szCs w:val="32"/>
        </w:rPr>
      </w:pPr>
      <w:r w:rsidRPr="00CA06B0">
        <w:rPr>
          <w:rFonts w:ascii="仿宋" w:hAnsi="仿宋" w:hint="eastAsia"/>
          <w:szCs w:val="32"/>
        </w:rPr>
        <w:t>刘文胜</w:t>
      </w:r>
      <w:r>
        <w:rPr>
          <w:rFonts w:ascii="仿宋" w:hAnsi="仿宋" w:hint="eastAsia"/>
          <w:szCs w:val="32"/>
        </w:rPr>
        <w:t xml:space="preserve">    </w:t>
      </w:r>
      <w:r w:rsidRPr="00CA06B0">
        <w:rPr>
          <w:rFonts w:ascii="仿宋" w:hAnsi="仿宋" w:cs="黑体" w:hint="eastAsia"/>
          <w:bCs/>
          <w:szCs w:val="32"/>
        </w:rPr>
        <w:t>手机</w:t>
      </w:r>
      <w:r w:rsidR="00D553FD">
        <w:rPr>
          <w:rFonts w:ascii="仿宋" w:hAnsi="仿宋" w:cs="黑体" w:hint="eastAsia"/>
          <w:bCs/>
          <w:szCs w:val="32"/>
        </w:rPr>
        <w:t>：</w:t>
      </w:r>
      <w:r w:rsidRPr="00CA06B0">
        <w:rPr>
          <w:rFonts w:ascii="仿宋" w:hAnsi="仿宋" w:cs="黑体" w:hint="eastAsia"/>
          <w:bCs/>
          <w:szCs w:val="32"/>
        </w:rPr>
        <w:t xml:space="preserve">18993074509  </w:t>
      </w:r>
      <w:r>
        <w:rPr>
          <w:rFonts w:ascii="仿宋" w:hAnsi="仿宋" w:cs="黑体" w:hint="eastAsia"/>
          <w:bCs/>
          <w:szCs w:val="32"/>
        </w:rPr>
        <w:t xml:space="preserve">    </w:t>
      </w:r>
      <w:r w:rsidRPr="00CA06B0">
        <w:rPr>
          <w:rFonts w:ascii="仿宋" w:hAnsi="仿宋" w:cs="黑体" w:hint="eastAsia"/>
          <w:bCs/>
          <w:szCs w:val="32"/>
        </w:rPr>
        <w:t>电话：</w:t>
      </w:r>
      <w:r w:rsidRPr="00CA06B0">
        <w:rPr>
          <w:rFonts w:ascii="仿宋" w:hAnsi="仿宋" w:hint="eastAsia"/>
          <w:szCs w:val="32"/>
        </w:rPr>
        <w:t>0931-8589861</w:t>
      </w:r>
    </w:p>
    <w:p w:rsidR="00EC4E3B" w:rsidRDefault="00EC4E3B" w:rsidP="00D02838">
      <w:pPr>
        <w:adjustRightInd w:val="0"/>
        <w:snapToGrid w:val="0"/>
        <w:spacing w:line="580" w:lineRule="exact"/>
        <w:ind w:leftChars="284" w:left="897"/>
        <w:rPr>
          <w:rFonts w:ascii="仿宋" w:hAnsi="仿宋" w:cs="黑体"/>
          <w:bCs/>
          <w:szCs w:val="32"/>
        </w:rPr>
      </w:pPr>
      <w:r>
        <w:rPr>
          <w:rFonts w:ascii="仿宋" w:hAnsi="仿宋" w:cs="黑体" w:hint="eastAsia"/>
          <w:bCs/>
          <w:szCs w:val="32"/>
        </w:rPr>
        <w:t>张学东    手机：18919181616      电话：0931-8838826</w:t>
      </w:r>
    </w:p>
    <w:p w:rsidR="00EC4E3B" w:rsidRDefault="00EC4E3B" w:rsidP="00D02838">
      <w:pPr>
        <w:adjustRightInd w:val="0"/>
        <w:snapToGrid w:val="0"/>
        <w:spacing w:line="580" w:lineRule="exact"/>
        <w:ind w:leftChars="284" w:left="897"/>
        <w:rPr>
          <w:rFonts w:ascii="仿宋" w:hAnsi="仿宋"/>
          <w:szCs w:val="32"/>
        </w:rPr>
      </w:pPr>
      <w:r w:rsidRPr="00CA06B0">
        <w:rPr>
          <w:rFonts w:ascii="仿宋" w:hAnsi="仿宋" w:cs="黑体" w:hint="eastAsia"/>
          <w:bCs/>
          <w:szCs w:val="32"/>
        </w:rPr>
        <w:t xml:space="preserve">潘  洋  </w:t>
      </w:r>
      <w:r>
        <w:rPr>
          <w:rFonts w:ascii="仿宋" w:hAnsi="仿宋" w:cs="黑体" w:hint="eastAsia"/>
          <w:bCs/>
          <w:szCs w:val="32"/>
        </w:rPr>
        <w:t xml:space="preserve">  </w:t>
      </w:r>
      <w:r w:rsidRPr="00CA06B0">
        <w:rPr>
          <w:rFonts w:ascii="仿宋" w:hAnsi="仿宋" w:cs="黑体" w:hint="eastAsia"/>
          <w:bCs/>
          <w:szCs w:val="32"/>
        </w:rPr>
        <w:t xml:space="preserve">手机：13639310011  </w:t>
      </w:r>
      <w:r>
        <w:rPr>
          <w:rFonts w:ascii="仿宋" w:hAnsi="仿宋" w:cs="黑体" w:hint="eastAsia"/>
          <w:bCs/>
          <w:szCs w:val="32"/>
        </w:rPr>
        <w:t xml:space="preserve">    </w:t>
      </w:r>
      <w:r w:rsidRPr="00CA06B0">
        <w:rPr>
          <w:rFonts w:ascii="仿宋" w:hAnsi="仿宋" w:cs="黑体" w:hint="eastAsia"/>
          <w:bCs/>
          <w:szCs w:val="32"/>
        </w:rPr>
        <w:t>电话：</w:t>
      </w:r>
      <w:r w:rsidRPr="00CA06B0">
        <w:rPr>
          <w:rFonts w:ascii="仿宋" w:hAnsi="仿宋" w:hint="eastAsia"/>
          <w:szCs w:val="32"/>
        </w:rPr>
        <w:t>0931-8880917</w:t>
      </w:r>
      <w:r>
        <w:rPr>
          <w:rFonts w:ascii="仿宋" w:hAnsi="仿宋" w:hint="eastAsia"/>
          <w:szCs w:val="32"/>
        </w:rPr>
        <w:t xml:space="preserve"> </w:t>
      </w:r>
    </w:p>
    <w:p w:rsidR="00EC4E3B" w:rsidRPr="00CA06B0" w:rsidRDefault="00D553FD" w:rsidP="00D02838">
      <w:pPr>
        <w:adjustRightInd w:val="0"/>
        <w:snapToGrid w:val="0"/>
        <w:spacing w:line="580" w:lineRule="exact"/>
        <w:ind w:leftChars="284" w:left="897" w:firstLineChars="500" w:firstLine="1579"/>
        <w:rPr>
          <w:rFonts w:ascii="仿宋" w:hAnsi="仿宋"/>
          <w:szCs w:val="32"/>
        </w:rPr>
      </w:pPr>
      <w:r>
        <w:rPr>
          <w:rFonts w:ascii="仿宋" w:hAnsi="仿宋"/>
          <w:szCs w:val="32"/>
        </w:rPr>
        <w:t>微信</w:t>
      </w:r>
      <w:r>
        <w:rPr>
          <w:rFonts w:ascii="仿宋" w:hAnsi="仿宋" w:cs="黑体" w:hint="eastAsia"/>
          <w:bCs/>
          <w:szCs w:val="32"/>
        </w:rPr>
        <w:t>：</w:t>
      </w:r>
      <w:r w:rsidR="00EC4E3B" w:rsidRPr="00CA06B0">
        <w:rPr>
          <w:rFonts w:ascii="仿宋" w:hAnsi="仿宋" w:hint="eastAsia"/>
          <w:szCs w:val="32"/>
        </w:rPr>
        <w:t>PY9000</w:t>
      </w:r>
    </w:p>
    <w:p w:rsidR="00EC4E3B" w:rsidRDefault="00EC4E3B" w:rsidP="00D02838">
      <w:pPr>
        <w:adjustRightInd w:val="0"/>
        <w:snapToGrid w:val="0"/>
        <w:spacing w:line="580" w:lineRule="exact"/>
        <w:ind w:leftChars="284" w:left="897"/>
        <w:rPr>
          <w:rFonts w:ascii="仿宋" w:hAnsi="仿宋"/>
          <w:szCs w:val="32"/>
        </w:rPr>
      </w:pPr>
      <w:r w:rsidRPr="00CA06B0">
        <w:rPr>
          <w:rFonts w:ascii="仿宋" w:hAnsi="仿宋" w:hint="eastAsia"/>
          <w:szCs w:val="32"/>
        </w:rPr>
        <w:t xml:space="preserve">徐  鸿  </w:t>
      </w:r>
      <w:r>
        <w:rPr>
          <w:rFonts w:ascii="仿宋" w:hAnsi="仿宋" w:hint="eastAsia"/>
          <w:szCs w:val="32"/>
        </w:rPr>
        <w:t xml:space="preserve">  </w:t>
      </w:r>
      <w:r w:rsidRPr="00CA06B0">
        <w:rPr>
          <w:rFonts w:ascii="仿宋" w:hAnsi="仿宋" w:hint="eastAsia"/>
          <w:szCs w:val="32"/>
        </w:rPr>
        <w:t>手机</w:t>
      </w:r>
      <w:r w:rsidR="00D553FD">
        <w:rPr>
          <w:rFonts w:ascii="仿宋" w:hAnsi="仿宋" w:cs="黑体" w:hint="eastAsia"/>
          <w:bCs/>
          <w:szCs w:val="32"/>
        </w:rPr>
        <w:t>：</w:t>
      </w:r>
      <w:r w:rsidR="00C92B18">
        <w:rPr>
          <w:rFonts w:ascii="仿宋" w:hAnsi="仿宋" w:cs="黑体" w:hint="eastAsia"/>
          <w:bCs/>
          <w:szCs w:val="32"/>
        </w:rPr>
        <w:t xml:space="preserve"> </w:t>
      </w:r>
      <w:r w:rsidRPr="00CA06B0">
        <w:rPr>
          <w:rFonts w:ascii="仿宋" w:hAnsi="仿宋" w:hint="eastAsia"/>
          <w:szCs w:val="32"/>
        </w:rPr>
        <w:t xml:space="preserve">13993194064  </w:t>
      </w:r>
      <w:r>
        <w:rPr>
          <w:rFonts w:ascii="仿宋" w:hAnsi="仿宋" w:hint="eastAsia"/>
          <w:szCs w:val="32"/>
        </w:rPr>
        <w:t xml:space="preserve">    </w:t>
      </w:r>
      <w:r w:rsidRPr="00CA06B0">
        <w:rPr>
          <w:rFonts w:ascii="仿宋" w:hAnsi="仿宋" w:cs="黑体" w:hint="eastAsia"/>
          <w:bCs/>
          <w:szCs w:val="32"/>
        </w:rPr>
        <w:t>电话：</w:t>
      </w:r>
      <w:r w:rsidRPr="00CA06B0">
        <w:rPr>
          <w:rFonts w:ascii="仿宋" w:hAnsi="仿宋" w:hint="eastAsia"/>
          <w:szCs w:val="32"/>
        </w:rPr>
        <w:t xml:space="preserve">0931-8838826 </w:t>
      </w:r>
    </w:p>
    <w:p w:rsidR="00EC4E3B" w:rsidRPr="00CA06B0" w:rsidRDefault="00EC4E3B" w:rsidP="00D02838">
      <w:pPr>
        <w:adjustRightInd w:val="0"/>
        <w:snapToGrid w:val="0"/>
        <w:spacing w:line="580" w:lineRule="exact"/>
        <w:ind w:leftChars="284" w:left="897" w:firstLineChars="500" w:firstLine="1579"/>
        <w:rPr>
          <w:rFonts w:ascii="仿宋" w:hAnsi="仿宋"/>
          <w:szCs w:val="32"/>
        </w:rPr>
      </w:pPr>
      <w:r w:rsidRPr="00CA06B0">
        <w:rPr>
          <w:rFonts w:ascii="仿宋" w:hAnsi="仿宋" w:hint="eastAsia"/>
          <w:szCs w:val="32"/>
        </w:rPr>
        <w:t>微信</w:t>
      </w:r>
      <w:r w:rsidR="00C92B18">
        <w:rPr>
          <w:rFonts w:ascii="仿宋" w:hAnsi="仿宋" w:cs="黑体" w:hint="eastAsia"/>
          <w:bCs/>
          <w:szCs w:val="32"/>
        </w:rPr>
        <w:t>：</w:t>
      </w:r>
      <w:r w:rsidR="00C92B18">
        <w:rPr>
          <w:rFonts w:ascii="仿宋" w:hAnsi="仿宋" w:hint="eastAsia"/>
          <w:szCs w:val="32"/>
        </w:rPr>
        <w:t>13993194064</w:t>
      </w:r>
    </w:p>
    <w:p w:rsidR="00EC4E3B" w:rsidRDefault="00EC4E3B" w:rsidP="00D02838">
      <w:pPr>
        <w:adjustRightInd w:val="0"/>
        <w:snapToGrid w:val="0"/>
        <w:spacing w:line="580" w:lineRule="exact"/>
        <w:ind w:firstLineChars="1000" w:firstLine="3159"/>
        <w:rPr>
          <w:rFonts w:ascii="仿宋" w:hAnsi="仿宋" w:cs="仿宋_GB2312"/>
          <w:szCs w:val="32"/>
        </w:rPr>
      </w:pPr>
    </w:p>
    <w:p w:rsidR="00EC4E3B" w:rsidRDefault="00EC4E3B" w:rsidP="00D02838">
      <w:pPr>
        <w:adjustRightInd w:val="0"/>
        <w:snapToGrid w:val="0"/>
        <w:spacing w:line="580" w:lineRule="exact"/>
        <w:ind w:firstLineChars="1000" w:firstLine="3159"/>
        <w:rPr>
          <w:rFonts w:ascii="仿宋" w:hAnsi="仿宋" w:cs="仿宋_GB2312"/>
          <w:szCs w:val="32"/>
        </w:rPr>
      </w:pPr>
    </w:p>
    <w:p w:rsidR="00EC4E3B" w:rsidRDefault="00EC4E3B" w:rsidP="00D02838">
      <w:pPr>
        <w:adjustRightInd w:val="0"/>
        <w:snapToGrid w:val="0"/>
        <w:spacing w:line="580" w:lineRule="exact"/>
        <w:rPr>
          <w:rFonts w:ascii="仿宋" w:hAnsi="仿宋" w:cs="仿宋_GB2312"/>
          <w:sz w:val="28"/>
          <w:szCs w:val="28"/>
        </w:rPr>
      </w:pPr>
      <w:r>
        <w:rPr>
          <w:rFonts w:ascii="仿宋" w:hAnsi="仿宋" w:cs="仿宋_GB2312" w:hint="eastAsia"/>
          <w:sz w:val="28"/>
          <w:szCs w:val="28"/>
        </w:rPr>
        <w:t xml:space="preserve">                       </w:t>
      </w:r>
    </w:p>
    <w:p w:rsidR="004A43E0" w:rsidRDefault="004A43E0" w:rsidP="004A43E0">
      <w:pPr>
        <w:adjustRightInd w:val="0"/>
        <w:snapToGrid w:val="0"/>
        <w:spacing w:line="560" w:lineRule="exact"/>
        <w:ind w:firstLineChars="1428" w:firstLine="4510"/>
        <w:rPr>
          <w:rFonts w:ascii="仿宋" w:hAnsi="仿宋"/>
        </w:rPr>
      </w:pPr>
      <w:r>
        <w:rPr>
          <w:rFonts w:ascii="仿宋" w:hAnsi="仿宋" w:hint="eastAsia"/>
        </w:rPr>
        <w:t>甘肃省工艺美术协会</w:t>
      </w:r>
    </w:p>
    <w:p w:rsidR="004A43E0" w:rsidRDefault="004A43E0" w:rsidP="004A43E0">
      <w:pPr>
        <w:adjustRightInd w:val="0"/>
        <w:snapToGrid w:val="0"/>
        <w:spacing w:line="560" w:lineRule="exact"/>
        <w:ind w:firstLineChars="1526" w:firstLine="4820"/>
        <w:rPr>
          <w:rFonts w:ascii="仿宋" w:hAnsi="仿宋"/>
        </w:rPr>
      </w:pPr>
      <w:r>
        <w:rPr>
          <w:rFonts w:ascii="仿宋" w:hAnsi="仿宋" w:hint="eastAsia"/>
        </w:rPr>
        <w:t>2020年7月24日</w:t>
      </w:r>
    </w:p>
    <w:p w:rsidR="004A43E0" w:rsidRDefault="004A43E0" w:rsidP="004A43E0">
      <w:pPr>
        <w:spacing w:line="600" w:lineRule="exact"/>
        <w:ind w:firstLineChars="50" w:firstLine="138"/>
        <w:rPr>
          <w:rFonts w:ascii="仿宋" w:hAnsi="仿宋"/>
          <w:sz w:val="28"/>
          <w:szCs w:val="28"/>
        </w:rPr>
      </w:pPr>
    </w:p>
    <w:p w:rsidR="008562F5" w:rsidRPr="004A43E0" w:rsidRDefault="008562F5" w:rsidP="00AF70B8">
      <w:pPr>
        <w:adjustRightInd w:val="0"/>
        <w:snapToGrid w:val="0"/>
        <w:spacing w:line="600" w:lineRule="exact"/>
        <w:ind w:firstLineChars="1575" w:firstLine="4975"/>
        <w:rPr>
          <w:rFonts w:ascii="仿宋" w:hAnsi="仿宋"/>
          <w:szCs w:val="32"/>
        </w:rPr>
      </w:pPr>
    </w:p>
    <w:p w:rsidR="008562F5" w:rsidRDefault="008562F5">
      <w:pPr>
        <w:adjustRightInd w:val="0"/>
        <w:snapToGrid w:val="0"/>
        <w:spacing w:line="560" w:lineRule="exact"/>
        <w:jc w:val="center"/>
        <w:rPr>
          <w:rFonts w:ascii="黑体" w:eastAsia="黑体" w:hAnsi="Times New Roman"/>
          <w:b/>
          <w:bCs/>
          <w:sz w:val="36"/>
          <w:szCs w:val="36"/>
        </w:rPr>
      </w:pPr>
    </w:p>
    <w:p w:rsidR="008562F5" w:rsidRDefault="008562F5">
      <w:pPr>
        <w:spacing w:line="440" w:lineRule="exact"/>
        <w:jc w:val="center"/>
        <w:rPr>
          <w:rFonts w:ascii="黑体" w:eastAsia="黑体"/>
          <w:b/>
          <w:sz w:val="36"/>
          <w:szCs w:val="28"/>
        </w:rPr>
      </w:pPr>
    </w:p>
    <w:p w:rsidR="008562F5" w:rsidRDefault="008562F5">
      <w:pPr>
        <w:spacing w:line="440" w:lineRule="exact"/>
        <w:jc w:val="center"/>
        <w:rPr>
          <w:rFonts w:ascii="黑体" w:eastAsia="黑体"/>
          <w:b/>
          <w:sz w:val="36"/>
          <w:szCs w:val="28"/>
        </w:rPr>
      </w:pPr>
    </w:p>
    <w:p w:rsidR="00D6167A" w:rsidRDefault="00D6167A">
      <w:pPr>
        <w:spacing w:line="440" w:lineRule="exact"/>
        <w:jc w:val="center"/>
        <w:rPr>
          <w:rFonts w:ascii="黑体" w:eastAsia="黑体"/>
          <w:b/>
          <w:sz w:val="36"/>
          <w:szCs w:val="28"/>
        </w:rPr>
      </w:pPr>
    </w:p>
    <w:p w:rsidR="008562F5" w:rsidRDefault="00B15BAE">
      <w:pPr>
        <w:spacing w:line="440" w:lineRule="exact"/>
        <w:rPr>
          <w:rFonts w:ascii="黑体" w:eastAsia="黑体"/>
          <w:szCs w:val="32"/>
        </w:rPr>
      </w:pPr>
      <w:r>
        <w:rPr>
          <w:rFonts w:ascii="黑体" w:eastAsia="黑体" w:hint="eastAsia"/>
          <w:szCs w:val="32"/>
        </w:rPr>
        <w:lastRenderedPageBreak/>
        <w:t>附件2</w:t>
      </w:r>
    </w:p>
    <w:p w:rsidR="008562F5" w:rsidRDefault="00692069">
      <w:pPr>
        <w:spacing w:line="440" w:lineRule="exact"/>
        <w:jc w:val="center"/>
        <w:rPr>
          <w:rFonts w:ascii="黑体" w:eastAsia="黑体"/>
          <w:b/>
          <w:bCs/>
          <w:w w:val="90"/>
          <w:szCs w:val="32"/>
        </w:rPr>
      </w:pPr>
      <w:r>
        <w:rPr>
          <w:rFonts w:ascii="方正小标宋简体" w:eastAsia="方正小标宋简体" w:hint="eastAsia"/>
          <w:szCs w:val="32"/>
        </w:rPr>
        <w:t xml:space="preserve">       </w:t>
      </w:r>
      <w:r w:rsidR="00B15BAE" w:rsidRPr="00EA1E44">
        <w:rPr>
          <w:rFonts w:ascii="方正小标宋简体" w:eastAsia="方正小标宋简体" w:hint="eastAsia"/>
          <w:szCs w:val="32"/>
        </w:rPr>
        <w:t>第十五届甘肃省工艺美术百花奖申报表</w:t>
      </w:r>
      <w:r>
        <w:rPr>
          <w:rFonts w:ascii="方正小标宋简体" w:eastAsia="方正小标宋简体" w:hint="eastAsia"/>
          <w:szCs w:val="32"/>
        </w:rPr>
        <w:t xml:space="preserve">     </w:t>
      </w:r>
      <w:r w:rsidR="00B15BAE">
        <w:rPr>
          <w:rFonts w:ascii="黑体" w:eastAsia="黑体" w:hint="eastAsia"/>
          <w:b/>
          <w:szCs w:val="32"/>
        </w:rPr>
        <w:t xml:space="preserve"> </w:t>
      </w:r>
      <w:r w:rsidR="00B15BAE" w:rsidRPr="00EA1E44">
        <w:rPr>
          <w:rFonts w:ascii="黑体" w:eastAsia="黑体" w:hint="eastAsia"/>
          <w:sz w:val="18"/>
          <w:szCs w:val="18"/>
        </w:rPr>
        <w:t>编号：</w:t>
      </w:r>
    </w:p>
    <w:tbl>
      <w:tblPr>
        <w:tblW w:w="9580"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7"/>
        <w:gridCol w:w="1559"/>
        <w:gridCol w:w="709"/>
        <w:gridCol w:w="709"/>
        <w:gridCol w:w="424"/>
        <w:gridCol w:w="284"/>
        <w:gridCol w:w="567"/>
        <w:gridCol w:w="851"/>
        <w:gridCol w:w="1043"/>
        <w:gridCol w:w="709"/>
        <w:gridCol w:w="1278"/>
      </w:tblGrid>
      <w:tr w:rsidR="008562F5" w:rsidRPr="00EA1E44" w:rsidTr="00692069">
        <w:trPr>
          <w:trHeight w:val="284"/>
          <w:jc w:val="center"/>
        </w:trPr>
        <w:tc>
          <w:tcPr>
            <w:tcW w:w="1447" w:type="dxa"/>
          </w:tcPr>
          <w:p w:rsidR="008562F5" w:rsidRPr="00692069" w:rsidRDefault="00B15BAE">
            <w:pPr>
              <w:spacing w:line="440" w:lineRule="exact"/>
              <w:rPr>
                <w:rFonts w:ascii="仿宋" w:hAnsi="仿宋"/>
                <w:sz w:val="24"/>
                <w:szCs w:val="24"/>
              </w:rPr>
            </w:pPr>
            <w:r w:rsidRPr="00692069">
              <w:rPr>
                <w:rFonts w:ascii="仿宋" w:hAnsi="仿宋" w:cs="幼圆" w:hint="eastAsia"/>
                <w:sz w:val="24"/>
                <w:szCs w:val="24"/>
              </w:rPr>
              <w:t>作品名称</w:t>
            </w:r>
          </w:p>
        </w:tc>
        <w:tc>
          <w:tcPr>
            <w:tcW w:w="4252" w:type="dxa"/>
            <w:gridSpan w:val="6"/>
          </w:tcPr>
          <w:p w:rsidR="008562F5" w:rsidRPr="00692069" w:rsidRDefault="008562F5">
            <w:pPr>
              <w:spacing w:line="440" w:lineRule="exact"/>
              <w:rPr>
                <w:rFonts w:ascii="仿宋" w:hAnsi="仿宋"/>
                <w:sz w:val="24"/>
                <w:szCs w:val="24"/>
              </w:rPr>
            </w:pPr>
          </w:p>
        </w:tc>
        <w:tc>
          <w:tcPr>
            <w:tcW w:w="851" w:type="dxa"/>
          </w:tcPr>
          <w:p w:rsidR="008562F5" w:rsidRPr="00692069" w:rsidRDefault="00B15BAE">
            <w:pPr>
              <w:spacing w:line="440" w:lineRule="exact"/>
              <w:jc w:val="center"/>
              <w:rPr>
                <w:rFonts w:ascii="仿宋" w:hAnsi="仿宋"/>
                <w:sz w:val="24"/>
                <w:szCs w:val="24"/>
              </w:rPr>
            </w:pPr>
            <w:r w:rsidRPr="00692069">
              <w:rPr>
                <w:rFonts w:ascii="仿宋" w:hAnsi="仿宋"/>
                <w:sz w:val="24"/>
                <w:szCs w:val="24"/>
              </w:rPr>
              <w:t>类别</w:t>
            </w:r>
          </w:p>
        </w:tc>
        <w:tc>
          <w:tcPr>
            <w:tcW w:w="3030" w:type="dxa"/>
            <w:gridSpan w:val="3"/>
          </w:tcPr>
          <w:p w:rsidR="008562F5" w:rsidRPr="00692069" w:rsidRDefault="008562F5">
            <w:pPr>
              <w:spacing w:line="440" w:lineRule="exact"/>
              <w:ind w:left="45"/>
              <w:rPr>
                <w:rFonts w:ascii="仿宋" w:hAnsi="仿宋"/>
                <w:sz w:val="24"/>
                <w:szCs w:val="24"/>
              </w:rPr>
            </w:pPr>
          </w:p>
        </w:tc>
      </w:tr>
      <w:tr w:rsidR="008562F5" w:rsidRPr="00EA1E44" w:rsidTr="00692069">
        <w:trPr>
          <w:trHeight w:val="284"/>
          <w:jc w:val="center"/>
        </w:trPr>
        <w:tc>
          <w:tcPr>
            <w:tcW w:w="1447" w:type="dxa"/>
            <w:vAlign w:val="center"/>
          </w:tcPr>
          <w:p w:rsidR="008562F5" w:rsidRPr="00692069" w:rsidRDefault="00B15BAE">
            <w:pPr>
              <w:spacing w:line="440" w:lineRule="exact"/>
              <w:rPr>
                <w:rFonts w:ascii="仿宋" w:hAnsi="仿宋"/>
                <w:sz w:val="24"/>
                <w:szCs w:val="24"/>
              </w:rPr>
            </w:pPr>
            <w:r w:rsidRPr="00692069">
              <w:rPr>
                <w:rFonts w:ascii="仿宋" w:hAnsi="仿宋" w:cs="幼圆" w:hint="eastAsia"/>
                <w:sz w:val="24"/>
                <w:szCs w:val="24"/>
              </w:rPr>
              <w:t>设计者姓名</w:t>
            </w:r>
          </w:p>
        </w:tc>
        <w:tc>
          <w:tcPr>
            <w:tcW w:w="1559" w:type="dxa"/>
            <w:vAlign w:val="center"/>
          </w:tcPr>
          <w:p w:rsidR="008562F5" w:rsidRPr="00692069" w:rsidRDefault="008562F5">
            <w:pPr>
              <w:spacing w:line="440" w:lineRule="exact"/>
              <w:rPr>
                <w:rFonts w:ascii="仿宋" w:hAnsi="仿宋"/>
                <w:sz w:val="24"/>
                <w:szCs w:val="24"/>
              </w:rPr>
            </w:pPr>
          </w:p>
        </w:tc>
        <w:tc>
          <w:tcPr>
            <w:tcW w:w="709" w:type="dxa"/>
            <w:vAlign w:val="center"/>
          </w:tcPr>
          <w:p w:rsidR="008562F5" w:rsidRPr="00692069" w:rsidRDefault="00B15BAE">
            <w:pPr>
              <w:spacing w:line="440" w:lineRule="exact"/>
              <w:jc w:val="center"/>
              <w:rPr>
                <w:rFonts w:ascii="仿宋" w:hAnsi="仿宋"/>
                <w:sz w:val="24"/>
                <w:szCs w:val="24"/>
              </w:rPr>
            </w:pPr>
            <w:r w:rsidRPr="00692069">
              <w:rPr>
                <w:rFonts w:ascii="仿宋" w:hAnsi="仿宋" w:cs="幼圆" w:hint="eastAsia"/>
                <w:sz w:val="24"/>
                <w:szCs w:val="24"/>
              </w:rPr>
              <w:t>性别</w:t>
            </w:r>
          </w:p>
        </w:tc>
        <w:tc>
          <w:tcPr>
            <w:tcW w:w="709" w:type="dxa"/>
            <w:vAlign w:val="center"/>
          </w:tcPr>
          <w:p w:rsidR="008562F5" w:rsidRPr="00692069" w:rsidRDefault="008562F5">
            <w:pPr>
              <w:spacing w:line="440" w:lineRule="exact"/>
              <w:jc w:val="center"/>
              <w:rPr>
                <w:rFonts w:ascii="仿宋" w:hAnsi="仿宋"/>
                <w:sz w:val="24"/>
                <w:szCs w:val="24"/>
              </w:rPr>
            </w:pPr>
          </w:p>
        </w:tc>
        <w:tc>
          <w:tcPr>
            <w:tcW w:w="708" w:type="dxa"/>
            <w:gridSpan w:val="2"/>
            <w:vAlign w:val="center"/>
          </w:tcPr>
          <w:p w:rsidR="008562F5" w:rsidRPr="00692069" w:rsidRDefault="00B15BAE">
            <w:pPr>
              <w:spacing w:line="440" w:lineRule="exact"/>
              <w:jc w:val="center"/>
              <w:rPr>
                <w:rFonts w:ascii="仿宋" w:hAnsi="仿宋"/>
                <w:sz w:val="24"/>
                <w:szCs w:val="24"/>
              </w:rPr>
            </w:pPr>
            <w:r w:rsidRPr="00692069">
              <w:rPr>
                <w:rFonts w:ascii="仿宋" w:hAnsi="仿宋" w:cs="幼圆" w:hint="eastAsia"/>
                <w:sz w:val="24"/>
                <w:szCs w:val="24"/>
              </w:rPr>
              <w:t>年龄</w:t>
            </w:r>
          </w:p>
        </w:tc>
        <w:tc>
          <w:tcPr>
            <w:tcW w:w="567" w:type="dxa"/>
            <w:vAlign w:val="center"/>
          </w:tcPr>
          <w:p w:rsidR="008562F5" w:rsidRPr="00692069" w:rsidRDefault="008562F5">
            <w:pPr>
              <w:spacing w:line="440" w:lineRule="exact"/>
              <w:jc w:val="center"/>
              <w:rPr>
                <w:rFonts w:ascii="仿宋" w:hAnsi="仿宋"/>
                <w:sz w:val="24"/>
                <w:szCs w:val="24"/>
              </w:rPr>
            </w:pPr>
          </w:p>
        </w:tc>
        <w:tc>
          <w:tcPr>
            <w:tcW w:w="851" w:type="dxa"/>
            <w:vAlign w:val="center"/>
          </w:tcPr>
          <w:p w:rsidR="008562F5" w:rsidRPr="00692069" w:rsidRDefault="00B15BAE">
            <w:pPr>
              <w:spacing w:line="440" w:lineRule="exact"/>
              <w:jc w:val="center"/>
              <w:rPr>
                <w:rFonts w:ascii="仿宋" w:hAnsi="仿宋"/>
                <w:sz w:val="24"/>
                <w:szCs w:val="24"/>
              </w:rPr>
            </w:pPr>
            <w:r w:rsidRPr="00692069">
              <w:rPr>
                <w:rFonts w:ascii="仿宋" w:hAnsi="仿宋" w:cs="幼圆" w:hint="eastAsia"/>
                <w:sz w:val="24"/>
                <w:szCs w:val="24"/>
              </w:rPr>
              <w:t>学历</w:t>
            </w:r>
          </w:p>
        </w:tc>
        <w:tc>
          <w:tcPr>
            <w:tcW w:w="1043" w:type="dxa"/>
            <w:vAlign w:val="center"/>
          </w:tcPr>
          <w:p w:rsidR="008562F5" w:rsidRPr="00692069" w:rsidRDefault="008562F5">
            <w:pPr>
              <w:spacing w:line="440" w:lineRule="exact"/>
              <w:jc w:val="center"/>
              <w:rPr>
                <w:rFonts w:ascii="仿宋" w:hAnsi="仿宋"/>
                <w:sz w:val="24"/>
                <w:szCs w:val="24"/>
              </w:rPr>
            </w:pPr>
          </w:p>
        </w:tc>
        <w:tc>
          <w:tcPr>
            <w:tcW w:w="709" w:type="dxa"/>
            <w:vAlign w:val="center"/>
          </w:tcPr>
          <w:p w:rsidR="008562F5" w:rsidRPr="00692069" w:rsidRDefault="00B15BAE">
            <w:pPr>
              <w:spacing w:line="440" w:lineRule="exact"/>
              <w:jc w:val="center"/>
              <w:rPr>
                <w:rFonts w:ascii="仿宋" w:hAnsi="仿宋"/>
                <w:sz w:val="24"/>
                <w:szCs w:val="24"/>
              </w:rPr>
            </w:pPr>
            <w:r w:rsidRPr="00692069">
              <w:rPr>
                <w:rFonts w:ascii="仿宋" w:hAnsi="仿宋" w:cs="幼圆" w:hint="eastAsia"/>
                <w:sz w:val="24"/>
                <w:szCs w:val="24"/>
              </w:rPr>
              <w:t>职称</w:t>
            </w:r>
          </w:p>
        </w:tc>
        <w:tc>
          <w:tcPr>
            <w:tcW w:w="1278" w:type="dxa"/>
            <w:vAlign w:val="center"/>
          </w:tcPr>
          <w:p w:rsidR="008562F5" w:rsidRPr="00692069" w:rsidRDefault="008562F5">
            <w:pPr>
              <w:spacing w:line="440" w:lineRule="exact"/>
              <w:rPr>
                <w:rFonts w:ascii="仿宋" w:hAnsi="仿宋"/>
                <w:sz w:val="24"/>
                <w:szCs w:val="24"/>
              </w:rPr>
            </w:pPr>
          </w:p>
        </w:tc>
      </w:tr>
      <w:tr w:rsidR="008562F5" w:rsidRPr="00EA1E44" w:rsidTr="00692069">
        <w:trPr>
          <w:trHeight w:val="284"/>
          <w:jc w:val="center"/>
        </w:trPr>
        <w:tc>
          <w:tcPr>
            <w:tcW w:w="1447" w:type="dxa"/>
            <w:vAlign w:val="center"/>
          </w:tcPr>
          <w:p w:rsidR="008562F5" w:rsidRPr="00692069" w:rsidRDefault="00B15BAE">
            <w:pPr>
              <w:spacing w:line="440" w:lineRule="exact"/>
              <w:rPr>
                <w:rFonts w:ascii="仿宋" w:hAnsi="仿宋" w:cs="幼圆"/>
                <w:sz w:val="24"/>
                <w:szCs w:val="24"/>
              </w:rPr>
            </w:pPr>
            <w:r w:rsidRPr="00692069">
              <w:rPr>
                <w:rFonts w:ascii="仿宋" w:hAnsi="仿宋" w:cs="幼圆" w:hint="eastAsia"/>
                <w:sz w:val="24"/>
                <w:szCs w:val="24"/>
              </w:rPr>
              <w:t>身份证号</w:t>
            </w:r>
          </w:p>
        </w:tc>
        <w:tc>
          <w:tcPr>
            <w:tcW w:w="8133" w:type="dxa"/>
            <w:gridSpan w:val="10"/>
            <w:vAlign w:val="center"/>
          </w:tcPr>
          <w:p w:rsidR="008562F5" w:rsidRPr="00692069" w:rsidRDefault="008562F5">
            <w:pPr>
              <w:spacing w:line="440" w:lineRule="exact"/>
              <w:jc w:val="center"/>
              <w:rPr>
                <w:rFonts w:ascii="仿宋" w:hAnsi="仿宋"/>
                <w:sz w:val="24"/>
                <w:szCs w:val="24"/>
              </w:rPr>
            </w:pPr>
          </w:p>
        </w:tc>
      </w:tr>
      <w:tr w:rsidR="008562F5" w:rsidRPr="00EA1E44" w:rsidTr="00692069">
        <w:trPr>
          <w:trHeight w:val="284"/>
          <w:jc w:val="center"/>
        </w:trPr>
        <w:tc>
          <w:tcPr>
            <w:tcW w:w="1447" w:type="dxa"/>
            <w:vAlign w:val="center"/>
          </w:tcPr>
          <w:p w:rsidR="008562F5" w:rsidRPr="00692069" w:rsidRDefault="00B15BAE">
            <w:pPr>
              <w:spacing w:line="440" w:lineRule="exact"/>
              <w:rPr>
                <w:rFonts w:ascii="仿宋" w:hAnsi="仿宋"/>
                <w:sz w:val="24"/>
                <w:szCs w:val="24"/>
              </w:rPr>
            </w:pPr>
            <w:r w:rsidRPr="00692069">
              <w:rPr>
                <w:rFonts w:ascii="仿宋" w:hAnsi="仿宋" w:cs="幼圆" w:hint="eastAsia"/>
                <w:sz w:val="24"/>
                <w:szCs w:val="24"/>
              </w:rPr>
              <w:t>制作者姓名</w:t>
            </w:r>
          </w:p>
        </w:tc>
        <w:tc>
          <w:tcPr>
            <w:tcW w:w="1559" w:type="dxa"/>
            <w:vAlign w:val="center"/>
          </w:tcPr>
          <w:p w:rsidR="008562F5" w:rsidRPr="00692069" w:rsidRDefault="008562F5">
            <w:pPr>
              <w:spacing w:line="440" w:lineRule="exact"/>
              <w:rPr>
                <w:rFonts w:ascii="仿宋" w:hAnsi="仿宋"/>
                <w:sz w:val="24"/>
                <w:szCs w:val="24"/>
              </w:rPr>
            </w:pPr>
          </w:p>
        </w:tc>
        <w:tc>
          <w:tcPr>
            <w:tcW w:w="709" w:type="dxa"/>
            <w:vAlign w:val="center"/>
          </w:tcPr>
          <w:p w:rsidR="008562F5" w:rsidRPr="00692069" w:rsidRDefault="00B15BAE">
            <w:pPr>
              <w:spacing w:line="440" w:lineRule="exact"/>
              <w:jc w:val="center"/>
              <w:rPr>
                <w:rFonts w:ascii="仿宋" w:hAnsi="仿宋"/>
                <w:sz w:val="24"/>
                <w:szCs w:val="24"/>
              </w:rPr>
            </w:pPr>
            <w:r w:rsidRPr="00692069">
              <w:rPr>
                <w:rFonts w:ascii="仿宋" w:hAnsi="仿宋" w:cs="幼圆" w:hint="eastAsia"/>
                <w:sz w:val="24"/>
                <w:szCs w:val="24"/>
              </w:rPr>
              <w:t>性别</w:t>
            </w:r>
          </w:p>
        </w:tc>
        <w:tc>
          <w:tcPr>
            <w:tcW w:w="709" w:type="dxa"/>
            <w:vAlign w:val="center"/>
          </w:tcPr>
          <w:p w:rsidR="008562F5" w:rsidRPr="00692069" w:rsidRDefault="008562F5">
            <w:pPr>
              <w:spacing w:line="440" w:lineRule="exact"/>
              <w:jc w:val="center"/>
              <w:rPr>
                <w:rFonts w:ascii="仿宋" w:hAnsi="仿宋"/>
                <w:sz w:val="24"/>
                <w:szCs w:val="24"/>
              </w:rPr>
            </w:pPr>
          </w:p>
        </w:tc>
        <w:tc>
          <w:tcPr>
            <w:tcW w:w="708" w:type="dxa"/>
            <w:gridSpan w:val="2"/>
            <w:vAlign w:val="center"/>
          </w:tcPr>
          <w:p w:rsidR="008562F5" w:rsidRPr="00692069" w:rsidRDefault="00B15BAE">
            <w:pPr>
              <w:spacing w:line="440" w:lineRule="exact"/>
              <w:jc w:val="center"/>
              <w:rPr>
                <w:rFonts w:ascii="仿宋" w:hAnsi="仿宋"/>
                <w:sz w:val="24"/>
                <w:szCs w:val="24"/>
              </w:rPr>
            </w:pPr>
            <w:r w:rsidRPr="00692069">
              <w:rPr>
                <w:rFonts w:ascii="仿宋" w:hAnsi="仿宋" w:cs="幼圆" w:hint="eastAsia"/>
                <w:sz w:val="24"/>
                <w:szCs w:val="24"/>
              </w:rPr>
              <w:t>年龄</w:t>
            </w:r>
          </w:p>
        </w:tc>
        <w:tc>
          <w:tcPr>
            <w:tcW w:w="567" w:type="dxa"/>
            <w:vAlign w:val="center"/>
          </w:tcPr>
          <w:p w:rsidR="008562F5" w:rsidRPr="00692069" w:rsidRDefault="008562F5">
            <w:pPr>
              <w:spacing w:line="440" w:lineRule="exact"/>
              <w:jc w:val="center"/>
              <w:rPr>
                <w:rFonts w:ascii="仿宋" w:hAnsi="仿宋"/>
                <w:sz w:val="24"/>
                <w:szCs w:val="24"/>
              </w:rPr>
            </w:pPr>
          </w:p>
        </w:tc>
        <w:tc>
          <w:tcPr>
            <w:tcW w:w="851" w:type="dxa"/>
            <w:vAlign w:val="center"/>
          </w:tcPr>
          <w:p w:rsidR="008562F5" w:rsidRPr="00692069" w:rsidRDefault="00B15BAE">
            <w:pPr>
              <w:spacing w:line="440" w:lineRule="exact"/>
              <w:jc w:val="center"/>
              <w:rPr>
                <w:rFonts w:ascii="仿宋" w:hAnsi="仿宋"/>
                <w:sz w:val="24"/>
                <w:szCs w:val="24"/>
              </w:rPr>
            </w:pPr>
            <w:r w:rsidRPr="00692069">
              <w:rPr>
                <w:rFonts w:ascii="仿宋" w:hAnsi="仿宋" w:cs="幼圆" w:hint="eastAsia"/>
                <w:sz w:val="24"/>
                <w:szCs w:val="24"/>
              </w:rPr>
              <w:t>学历</w:t>
            </w:r>
          </w:p>
        </w:tc>
        <w:tc>
          <w:tcPr>
            <w:tcW w:w="1043" w:type="dxa"/>
            <w:vAlign w:val="center"/>
          </w:tcPr>
          <w:p w:rsidR="008562F5" w:rsidRPr="00692069" w:rsidRDefault="008562F5">
            <w:pPr>
              <w:spacing w:line="440" w:lineRule="exact"/>
              <w:jc w:val="center"/>
              <w:rPr>
                <w:rFonts w:ascii="仿宋" w:hAnsi="仿宋"/>
                <w:sz w:val="24"/>
                <w:szCs w:val="24"/>
              </w:rPr>
            </w:pPr>
          </w:p>
        </w:tc>
        <w:tc>
          <w:tcPr>
            <w:tcW w:w="709" w:type="dxa"/>
            <w:vAlign w:val="center"/>
          </w:tcPr>
          <w:p w:rsidR="008562F5" w:rsidRPr="00692069" w:rsidRDefault="00B15BAE">
            <w:pPr>
              <w:spacing w:line="440" w:lineRule="exact"/>
              <w:jc w:val="center"/>
              <w:rPr>
                <w:rFonts w:ascii="仿宋" w:hAnsi="仿宋"/>
                <w:sz w:val="24"/>
                <w:szCs w:val="24"/>
              </w:rPr>
            </w:pPr>
            <w:r w:rsidRPr="00692069">
              <w:rPr>
                <w:rFonts w:ascii="仿宋" w:hAnsi="仿宋" w:cs="幼圆" w:hint="eastAsia"/>
                <w:sz w:val="24"/>
                <w:szCs w:val="24"/>
              </w:rPr>
              <w:t>职称</w:t>
            </w:r>
          </w:p>
        </w:tc>
        <w:tc>
          <w:tcPr>
            <w:tcW w:w="1278" w:type="dxa"/>
            <w:vAlign w:val="center"/>
          </w:tcPr>
          <w:p w:rsidR="008562F5" w:rsidRPr="00692069" w:rsidRDefault="008562F5">
            <w:pPr>
              <w:spacing w:line="440" w:lineRule="exact"/>
              <w:rPr>
                <w:rFonts w:ascii="仿宋" w:hAnsi="仿宋"/>
                <w:sz w:val="24"/>
                <w:szCs w:val="24"/>
              </w:rPr>
            </w:pPr>
          </w:p>
        </w:tc>
      </w:tr>
      <w:tr w:rsidR="008562F5" w:rsidRPr="00EA1E44" w:rsidTr="00692069">
        <w:trPr>
          <w:trHeight w:val="284"/>
          <w:jc w:val="center"/>
        </w:trPr>
        <w:tc>
          <w:tcPr>
            <w:tcW w:w="1447" w:type="dxa"/>
            <w:vAlign w:val="center"/>
          </w:tcPr>
          <w:p w:rsidR="008562F5" w:rsidRPr="00692069" w:rsidRDefault="00B15BAE">
            <w:pPr>
              <w:spacing w:line="440" w:lineRule="exact"/>
              <w:rPr>
                <w:rFonts w:ascii="仿宋" w:hAnsi="仿宋" w:cs="幼圆"/>
                <w:sz w:val="24"/>
                <w:szCs w:val="24"/>
              </w:rPr>
            </w:pPr>
            <w:r w:rsidRPr="00692069">
              <w:rPr>
                <w:rFonts w:ascii="仿宋" w:hAnsi="仿宋" w:cs="幼圆" w:hint="eastAsia"/>
                <w:sz w:val="24"/>
                <w:szCs w:val="24"/>
              </w:rPr>
              <w:t>身份证号</w:t>
            </w:r>
          </w:p>
        </w:tc>
        <w:tc>
          <w:tcPr>
            <w:tcW w:w="8133" w:type="dxa"/>
            <w:gridSpan w:val="10"/>
            <w:vAlign w:val="center"/>
          </w:tcPr>
          <w:p w:rsidR="008562F5" w:rsidRPr="00692069" w:rsidRDefault="008562F5">
            <w:pPr>
              <w:spacing w:line="440" w:lineRule="exact"/>
              <w:rPr>
                <w:rFonts w:ascii="仿宋" w:hAnsi="仿宋" w:cs="幼圆"/>
                <w:sz w:val="24"/>
                <w:szCs w:val="24"/>
              </w:rPr>
            </w:pPr>
          </w:p>
        </w:tc>
      </w:tr>
      <w:tr w:rsidR="008562F5" w:rsidRPr="00EA1E44" w:rsidTr="00692069">
        <w:trPr>
          <w:trHeight w:val="284"/>
          <w:jc w:val="center"/>
        </w:trPr>
        <w:tc>
          <w:tcPr>
            <w:tcW w:w="1447" w:type="dxa"/>
            <w:vAlign w:val="center"/>
          </w:tcPr>
          <w:p w:rsidR="008562F5" w:rsidRPr="00692069" w:rsidRDefault="00B15BAE">
            <w:pPr>
              <w:spacing w:line="440" w:lineRule="exact"/>
              <w:rPr>
                <w:rFonts w:ascii="仿宋" w:hAnsi="仿宋"/>
                <w:sz w:val="24"/>
                <w:szCs w:val="24"/>
              </w:rPr>
            </w:pPr>
            <w:r w:rsidRPr="00692069">
              <w:rPr>
                <w:rFonts w:ascii="仿宋" w:hAnsi="仿宋" w:cs="幼圆" w:hint="eastAsia"/>
                <w:sz w:val="24"/>
                <w:szCs w:val="24"/>
              </w:rPr>
              <w:t>作品尺寸</w:t>
            </w:r>
          </w:p>
        </w:tc>
        <w:tc>
          <w:tcPr>
            <w:tcW w:w="4252" w:type="dxa"/>
            <w:gridSpan w:val="6"/>
            <w:vAlign w:val="center"/>
          </w:tcPr>
          <w:p w:rsidR="008562F5" w:rsidRPr="00692069" w:rsidRDefault="00B15BAE">
            <w:pPr>
              <w:spacing w:line="440" w:lineRule="exact"/>
              <w:rPr>
                <w:rFonts w:ascii="仿宋" w:hAnsi="仿宋"/>
                <w:sz w:val="24"/>
                <w:szCs w:val="24"/>
              </w:rPr>
            </w:pPr>
            <w:r w:rsidRPr="00692069">
              <w:rPr>
                <w:rFonts w:ascii="仿宋" w:hAnsi="仿宋" w:cs="幼圆" w:hint="eastAsia"/>
                <w:sz w:val="24"/>
                <w:szCs w:val="24"/>
              </w:rPr>
              <w:t>（长、宽、高（</w:t>
            </w:r>
            <w:r w:rsidRPr="00692069">
              <w:rPr>
                <w:rFonts w:ascii="仿宋" w:hAnsi="仿宋" w:cs="幼圆"/>
                <w:sz w:val="24"/>
                <w:szCs w:val="24"/>
              </w:rPr>
              <w:t>cm</w:t>
            </w:r>
            <w:r w:rsidRPr="00692069">
              <w:rPr>
                <w:rFonts w:ascii="仿宋" w:hAnsi="仿宋" w:cs="幼圆" w:hint="eastAsia"/>
                <w:sz w:val="24"/>
                <w:szCs w:val="24"/>
              </w:rPr>
              <w:t>））</w:t>
            </w:r>
          </w:p>
        </w:tc>
        <w:tc>
          <w:tcPr>
            <w:tcW w:w="3881" w:type="dxa"/>
            <w:gridSpan w:val="4"/>
            <w:vAlign w:val="center"/>
          </w:tcPr>
          <w:p w:rsidR="008562F5" w:rsidRPr="00692069" w:rsidRDefault="00B15BAE">
            <w:pPr>
              <w:spacing w:line="440" w:lineRule="exact"/>
              <w:rPr>
                <w:rFonts w:ascii="仿宋" w:hAnsi="仿宋"/>
                <w:sz w:val="24"/>
                <w:szCs w:val="24"/>
              </w:rPr>
            </w:pPr>
            <w:r w:rsidRPr="00692069">
              <w:rPr>
                <w:rFonts w:ascii="仿宋" w:hAnsi="仿宋" w:cs="幼圆" w:hint="eastAsia"/>
                <w:sz w:val="24"/>
                <w:szCs w:val="24"/>
              </w:rPr>
              <w:t>重量（</w:t>
            </w:r>
            <w:r w:rsidRPr="00692069">
              <w:rPr>
                <w:rFonts w:ascii="仿宋" w:hAnsi="仿宋" w:cs="幼圆"/>
                <w:sz w:val="24"/>
                <w:szCs w:val="24"/>
              </w:rPr>
              <w:t>kg</w:t>
            </w:r>
            <w:r w:rsidRPr="00692069">
              <w:rPr>
                <w:rFonts w:ascii="仿宋" w:hAnsi="仿宋" w:cs="幼圆" w:hint="eastAsia"/>
                <w:sz w:val="24"/>
                <w:szCs w:val="24"/>
              </w:rPr>
              <w:t>）</w:t>
            </w:r>
          </w:p>
        </w:tc>
      </w:tr>
      <w:tr w:rsidR="008562F5" w:rsidRPr="00EA1E44" w:rsidTr="00692069">
        <w:trPr>
          <w:trHeight w:val="284"/>
          <w:jc w:val="center"/>
        </w:trPr>
        <w:tc>
          <w:tcPr>
            <w:tcW w:w="1447" w:type="dxa"/>
            <w:vAlign w:val="center"/>
          </w:tcPr>
          <w:p w:rsidR="008562F5" w:rsidRPr="00692069" w:rsidRDefault="00B15BAE">
            <w:pPr>
              <w:spacing w:line="440" w:lineRule="exact"/>
              <w:rPr>
                <w:rFonts w:ascii="仿宋" w:hAnsi="仿宋"/>
                <w:sz w:val="24"/>
                <w:szCs w:val="24"/>
              </w:rPr>
            </w:pPr>
            <w:r w:rsidRPr="00692069">
              <w:rPr>
                <w:rFonts w:ascii="仿宋" w:hAnsi="仿宋" w:cs="幼圆" w:hint="eastAsia"/>
                <w:sz w:val="24"/>
                <w:szCs w:val="24"/>
              </w:rPr>
              <w:t>单位名称</w:t>
            </w:r>
          </w:p>
        </w:tc>
        <w:tc>
          <w:tcPr>
            <w:tcW w:w="2977" w:type="dxa"/>
            <w:gridSpan w:val="3"/>
            <w:vAlign w:val="center"/>
          </w:tcPr>
          <w:p w:rsidR="008562F5" w:rsidRPr="00692069" w:rsidRDefault="008562F5">
            <w:pPr>
              <w:spacing w:line="440" w:lineRule="exact"/>
              <w:rPr>
                <w:rFonts w:ascii="仿宋" w:hAnsi="仿宋"/>
                <w:sz w:val="24"/>
                <w:szCs w:val="24"/>
              </w:rPr>
            </w:pPr>
          </w:p>
        </w:tc>
        <w:tc>
          <w:tcPr>
            <w:tcW w:w="708" w:type="dxa"/>
            <w:gridSpan w:val="2"/>
            <w:vAlign w:val="center"/>
          </w:tcPr>
          <w:p w:rsidR="008562F5" w:rsidRPr="00692069" w:rsidRDefault="00B15BAE">
            <w:pPr>
              <w:spacing w:line="440" w:lineRule="exact"/>
              <w:rPr>
                <w:rFonts w:ascii="仿宋" w:hAnsi="仿宋"/>
                <w:sz w:val="24"/>
                <w:szCs w:val="24"/>
              </w:rPr>
            </w:pPr>
            <w:r w:rsidRPr="00692069">
              <w:rPr>
                <w:rFonts w:ascii="仿宋" w:hAnsi="仿宋" w:cs="幼圆" w:hint="eastAsia"/>
                <w:sz w:val="24"/>
                <w:szCs w:val="24"/>
              </w:rPr>
              <w:t>电话</w:t>
            </w:r>
          </w:p>
        </w:tc>
        <w:tc>
          <w:tcPr>
            <w:tcW w:w="2461" w:type="dxa"/>
            <w:gridSpan w:val="3"/>
            <w:vAlign w:val="center"/>
          </w:tcPr>
          <w:p w:rsidR="008562F5" w:rsidRPr="00692069" w:rsidRDefault="008562F5">
            <w:pPr>
              <w:spacing w:line="440" w:lineRule="exact"/>
              <w:rPr>
                <w:rFonts w:ascii="仿宋" w:hAnsi="仿宋"/>
                <w:sz w:val="24"/>
                <w:szCs w:val="24"/>
              </w:rPr>
            </w:pPr>
          </w:p>
        </w:tc>
        <w:tc>
          <w:tcPr>
            <w:tcW w:w="709" w:type="dxa"/>
            <w:vAlign w:val="center"/>
          </w:tcPr>
          <w:p w:rsidR="008562F5" w:rsidRPr="00692069" w:rsidRDefault="00B15BAE">
            <w:pPr>
              <w:spacing w:line="440" w:lineRule="exact"/>
              <w:rPr>
                <w:rFonts w:ascii="仿宋" w:hAnsi="仿宋"/>
                <w:sz w:val="24"/>
                <w:szCs w:val="24"/>
              </w:rPr>
            </w:pPr>
            <w:r w:rsidRPr="00692069">
              <w:rPr>
                <w:rFonts w:ascii="仿宋" w:hAnsi="仿宋" w:cs="幼圆" w:hint="eastAsia"/>
                <w:sz w:val="24"/>
                <w:szCs w:val="24"/>
              </w:rPr>
              <w:t>邮箱</w:t>
            </w:r>
          </w:p>
        </w:tc>
        <w:tc>
          <w:tcPr>
            <w:tcW w:w="1278" w:type="dxa"/>
            <w:vAlign w:val="center"/>
          </w:tcPr>
          <w:p w:rsidR="008562F5" w:rsidRPr="00692069" w:rsidRDefault="008562F5">
            <w:pPr>
              <w:spacing w:line="440" w:lineRule="exact"/>
              <w:rPr>
                <w:rFonts w:ascii="仿宋" w:hAnsi="仿宋"/>
                <w:sz w:val="24"/>
                <w:szCs w:val="24"/>
              </w:rPr>
            </w:pPr>
          </w:p>
        </w:tc>
      </w:tr>
      <w:tr w:rsidR="008562F5" w:rsidRPr="00EA1E44" w:rsidTr="00692069">
        <w:trPr>
          <w:trHeight w:val="284"/>
          <w:jc w:val="center"/>
        </w:trPr>
        <w:tc>
          <w:tcPr>
            <w:tcW w:w="1447" w:type="dxa"/>
            <w:vAlign w:val="center"/>
          </w:tcPr>
          <w:p w:rsidR="008562F5" w:rsidRPr="00692069" w:rsidRDefault="00B15BAE">
            <w:pPr>
              <w:spacing w:line="440" w:lineRule="exact"/>
              <w:rPr>
                <w:rFonts w:ascii="仿宋" w:hAnsi="仿宋"/>
                <w:sz w:val="24"/>
                <w:szCs w:val="24"/>
              </w:rPr>
            </w:pPr>
            <w:r w:rsidRPr="00692069">
              <w:rPr>
                <w:rFonts w:ascii="仿宋" w:hAnsi="仿宋" w:cs="幼圆" w:hint="eastAsia"/>
                <w:sz w:val="24"/>
                <w:szCs w:val="24"/>
              </w:rPr>
              <w:t>单位地址</w:t>
            </w:r>
          </w:p>
        </w:tc>
        <w:tc>
          <w:tcPr>
            <w:tcW w:w="6146" w:type="dxa"/>
            <w:gridSpan w:val="8"/>
            <w:vAlign w:val="center"/>
          </w:tcPr>
          <w:p w:rsidR="008562F5" w:rsidRPr="00692069" w:rsidRDefault="008562F5">
            <w:pPr>
              <w:spacing w:line="440" w:lineRule="exact"/>
              <w:rPr>
                <w:rFonts w:ascii="仿宋" w:hAnsi="仿宋"/>
                <w:sz w:val="24"/>
                <w:szCs w:val="24"/>
              </w:rPr>
            </w:pPr>
          </w:p>
        </w:tc>
        <w:tc>
          <w:tcPr>
            <w:tcW w:w="709" w:type="dxa"/>
            <w:vAlign w:val="center"/>
          </w:tcPr>
          <w:p w:rsidR="008562F5" w:rsidRPr="00692069" w:rsidRDefault="00B15BAE">
            <w:pPr>
              <w:spacing w:line="440" w:lineRule="exact"/>
              <w:rPr>
                <w:rFonts w:ascii="仿宋" w:hAnsi="仿宋"/>
                <w:sz w:val="24"/>
                <w:szCs w:val="24"/>
              </w:rPr>
            </w:pPr>
            <w:r w:rsidRPr="00692069">
              <w:rPr>
                <w:rFonts w:ascii="仿宋" w:hAnsi="仿宋" w:cs="幼圆" w:hint="eastAsia"/>
                <w:sz w:val="24"/>
                <w:szCs w:val="24"/>
              </w:rPr>
              <w:t>邮编</w:t>
            </w:r>
          </w:p>
        </w:tc>
        <w:tc>
          <w:tcPr>
            <w:tcW w:w="1278" w:type="dxa"/>
            <w:vAlign w:val="center"/>
          </w:tcPr>
          <w:p w:rsidR="008562F5" w:rsidRPr="00692069" w:rsidRDefault="008562F5">
            <w:pPr>
              <w:spacing w:line="440" w:lineRule="exact"/>
              <w:rPr>
                <w:rFonts w:ascii="仿宋" w:hAnsi="仿宋"/>
                <w:sz w:val="24"/>
                <w:szCs w:val="24"/>
              </w:rPr>
            </w:pPr>
          </w:p>
        </w:tc>
      </w:tr>
      <w:tr w:rsidR="008562F5" w:rsidRPr="00EA1E44" w:rsidTr="00692069">
        <w:trPr>
          <w:trHeight w:val="284"/>
          <w:jc w:val="center"/>
        </w:trPr>
        <w:tc>
          <w:tcPr>
            <w:tcW w:w="1447" w:type="dxa"/>
            <w:vAlign w:val="center"/>
          </w:tcPr>
          <w:p w:rsidR="008562F5" w:rsidRPr="00692069" w:rsidRDefault="00B15BAE">
            <w:pPr>
              <w:spacing w:line="440" w:lineRule="exact"/>
              <w:rPr>
                <w:rFonts w:ascii="仿宋" w:hAnsi="仿宋"/>
                <w:sz w:val="24"/>
                <w:szCs w:val="24"/>
              </w:rPr>
            </w:pPr>
            <w:r w:rsidRPr="00692069">
              <w:rPr>
                <w:rFonts w:ascii="仿宋" w:hAnsi="仿宋" w:cs="幼圆" w:hint="eastAsia"/>
                <w:sz w:val="24"/>
                <w:szCs w:val="24"/>
              </w:rPr>
              <w:t>家庭地址</w:t>
            </w:r>
          </w:p>
        </w:tc>
        <w:tc>
          <w:tcPr>
            <w:tcW w:w="2977" w:type="dxa"/>
            <w:gridSpan w:val="3"/>
            <w:vAlign w:val="center"/>
          </w:tcPr>
          <w:p w:rsidR="008562F5" w:rsidRPr="00692069" w:rsidRDefault="008562F5">
            <w:pPr>
              <w:spacing w:line="440" w:lineRule="exact"/>
              <w:rPr>
                <w:rFonts w:ascii="仿宋" w:hAnsi="仿宋"/>
                <w:sz w:val="24"/>
                <w:szCs w:val="24"/>
              </w:rPr>
            </w:pPr>
          </w:p>
        </w:tc>
        <w:tc>
          <w:tcPr>
            <w:tcW w:w="708" w:type="dxa"/>
            <w:gridSpan w:val="2"/>
            <w:vAlign w:val="center"/>
          </w:tcPr>
          <w:p w:rsidR="008562F5" w:rsidRPr="00692069" w:rsidRDefault="00B15BAE">
            <w:pPr>
              <w:spacing w:line="440" w:lineRule="exact"/>
              <w:rPr>
                <w:rFonts w:ascii="仿宋" w:hAnsi="仿宋"/>
                <w:sz w:val="24"/>
                <w:szCs w:val="24"/>
              </w:rPr>
            </w:pPr>
            <w:r w:rsidRPr="00692069">
              <w:rPr>
                <w:rFonts w:ascii="仿宋" w:hAnsi="仿宋" w:cs="幼圆" w:hint="eastAsia"/>
                <w:sz w:val="24"/>
                <w:szCs w:val="24"/>
              </w:rPr>
              <w:t>电话</w:t>
            </w:r>
          </w:p>
        </w:tc>
        <w:tc>
          <w:tcPr>
            <w:tcW w:w="2461" w:type="dxa"/>
            <w:gridSpan w:val="3"/>
            <w:vAlign w:val="center"/>
          </w:tcPr>
          <w:p w:rsidR="008562F5" w:rsidRPr="00692069" w:rsidRDefault="008562F5">
            <w:pPr>
              <w:spacing w:line="440" w:lineRule="exact"/>
              <w:rPr>
                <w:rFonts w:ascii="仿宋" w:hAnsi="仿宋"/>
                <w:sz w:val="24"/>
                <w:szCs w:val="24"/>
              </w:rPr>
            </w:pPr>
          </w:p>
        </w:tc>
        <w:tc>
          <w:tcPr>
            <w:tcW w:w="709" w:type="dxa"/>
            <w:vAlign w:val="center"/>
          </w:tcPr>
          <w:p w:rsidR="008562F5" w:rsidRPr="00692069" w:rsidRDefault="00B15BAE">
            <w:pPr>
              <w:spacing w:line="440" w:lineRule="exact"/>
              <w:rPr>
                <w:rFonts w:ascii="仿宋" w:hAnsi="仿宋"/>
                <w:sz w:val="24"/>
                <w:szCs w:val="24"/>
              </w:rPr>
            </w:pPr>
            <w:r w:rsidRPr="00692069">
              <w:rPr>
                <w:rFonts w:ascii="仿宋" w:hAnsi="仿宋" w:cs="幼圆" w:hint="eastAsia"/>
                <w:sz w:val="24"/>
                <w:szCs w:val="24"/>
              </w:rPr>
              <w:t>邮编</w:t>
            </w:r>
          </w:p>
        </w:tc>
        <w:tc>
          <w:tcPr>
            <w:tcW w:w="1278" w:type="dxa"/>
            <w:vAlign w:val="center"/>
          </w:tcPr>
          <w:p w:rsidR="008562F5" w:rsidRPr="00692069" w:rsidRDefault="008562F5">
            <w:pPr>
              <w:spacing w:line="440" w:lineRule="exact"/>
              <w:rPr>
                <w:rFonts w:ascii="仿宋" w:hAnsi="仿宋"/>
                <w:sz w:val="24"/>
                <w:szCs w:val="24"/>
              </w:rPr>
            </w:pPr>
          </w:p>
        </w:tc>
      </w:tr>
      <w:tr w:rsidR="008562F5" w:rsidRPr="00EA1E44" w:rsidTr="00692069">
        <w:trPr>
          <w:trHeight w:val="465"/>
          <w:jc w:val="center"/>
        </w:trPr>
        <w:tc>
          <w:tcPr>
            <w:tcW w:w="1447" w:type="dxa"/>
            <w:vAlign w:val="center"/>
          </w:tcPr>
          <w:p w:rsidR="008562F5" w:rsidRPr="00692069" w:rsidRDefault="00B15BAE">
            <w:pPr>
              <w:rPr>
                <w:rFonts w:ascii="仿宋" w:hAnsi="仿宋"/>
                <w:sz w:val="24"/>
                <w:szCs w:val="24"/>
              </w:rPr>
            </w:pPr>
            <w:r w:rsidRPr="00692069">
              <w:rPr>
                <w:rFonts w:ascii="仿宋" w:hAnsi="仿宋" w:hint="eastAsia"/>
                <w:sz w:val="24"/>
                <w:szCs w:val="24"/>
              </w:rPr>
              <w:t>申请奖项</w:t>
            </w:r>
          </w:p>
        </w:tc>
        <w:tc>
          <w:tcPr>
            <w:tcW w:w="3685" w:type="dxa"/>
            <w:gridSpan w:val="5"/>
            <w:vAlign w:val="center"/>
          </w:tcPr>
          <w:p w:rsidR="008562F5" w:rsidRPr="00692069" w:rsidRDefault="00B15BAE">
            <w:pPr>
              <w:jc w:val="center"/>
              <w:rPr>
                <w:rFonts w:ascii="仿宋" w:hAnsi="仿宋"/>
                <w:sz w:val="24"/>
                <w:szCs w:val="24"/>
              </w:rPr>
            </w:pPr>
            <w:r w:rsidRPr="00692069">
              <w:rPr>
                <w:rFonts w:ascii="仿宋" w:hAnsi="仿宋" w:hint="eastAsia"/>
                <w:sz w:val="24"/>
                <w:szCs w:val="24"/>
              </w:rPr>
              <w:t>1、创作创新奖</w:t>
            </w:r>
          </w:p>
        </w:tc>
        <w:tc>
          <w:tcPr>
            <w:tcW w:w="4448" w:type="dxa"/>
            <w:gridSpan w:val="5"/>
            <w:vAlign w:val="center"/>
          </w:tcPr>
          <w:p w:rsidR="008562F5" w:rsidRPr="00692069" w:rsidRDefault="00B15BAE">
            <w:pPr>
              <w:jc w:val="center"/>
              <w:rPr>
                <w:rFonts w:ascii="仿宋" w:hAnsi="仿宋"/>
                <w:sz w:val="24"/>
                <w:szCs w:val="24"/>
              </w:rPr>
            </w:pPr>
            <w:r w:rsidRPr="00692069">
              <w:rPr>
                <w:rFonts w:ascii="仿宋" w:hAnsi="仿宋" w:hint="eastAsia"/>
                <w:sz w:val="24"/>
                <w:szCs w:val="24"/>
              </w:rPr>
              <w:t>2、制作技艺奖</w:t>
            </w:r>
          </w:p>
        </w:tc>
      </w:tr>
      <w:tr w:rsidR="008562F5" w:rsidRPr="00EA1E44" w:rsidTr="00692069">
        <w:trPr>
          <w:cantSplit/>
          <w:trHeight w:val="2479"/>
          <w:jc w:val="center"/>
        </w:trPr>
        <w:tc>
          <w:tcPr>
            <w:tcW w:w="9580" w:type="dxa"/>
            <w:gridSpan w:val="11"/>
          </w:tcPr>
          <w:p w:rsidR="008562F5" w:rsidRPr="00692069" w:rsidRDefault="00B15BAE">
            <w:pPr>
              <w:spacing w:before="120" w:line="440" w:lineRule="exact"/>
              <w:rPr>
                <w:rFonts w:ascii="仿宋" w:hAnsi="仿宋"/>
                <w:sz w:val="24"/>
                <w:szCs w:val="24"/>
              </w:rPr>
            </w:pPr>
            <w:r w:rsidRPr="00692069">
              <w:rPr>
                <w:rFonts w:ascii="仿宋" w:hAnsi="仿宋" w:cs="幼圆" w:hint="eastAsia"/>
                <w:sz w:val="24"/>
                <w:szCs w:val="24"/>
              </w:rPr>
              <w:t>作品简介：</w:t>
            </w:r>
            <w:r w:rsidR="00692069">
              <w:rPr>
                <w:rFonts w:ascii="仿宋" w:hAnsi="仿宋" w:cs="幼圆" w:hint="eastAsia"/>
                <w:sz w:val="24"/>
                <w:szCs w:val="24"/>
              </w:rPr>
              <w:t>（内容过多可另附页）</w:t>
            </w:r>
          </w:p>
          <w:p w:rsidR="008562F5" w:rsidRPr="00692069" w:rsidRDefault="008562F5">
            <w:pPr>
              <w:spacing w:line="440" w:lineRule="exact"/>
              <w:rPr>
                <w:rFonts w:ascii="仿宋" w:hAnsi="仿宋"/>
                <w:sz w:val="24"/>
                <w:szCs w:val="24"/>
              </w:rPr>
            </w:pPr>
          </w:p>
          <w:p w:rsidR="008562F5" w:rsidRPr="00692069" w:rsidRDefault="008562F5">
            <w:pPr>
              <w:spacing w:line="440" w:lineRule="exact"/>
              <w:rPr>
                <w:rFonts w:ascii="仿宋" w:hAnsi="仿宋"/>
                <w:sz w:val="24"/>
                <w:szCs w:val="24"/>
              </w:rPr>
            </w:pPr>
          </w:p>
          <w:p w:rsidR="008562F5" w:rsidRPr="00692069" w:rsidRDefault="008562F5">
            <w:pPr>
              <w:spacing w:line="440" w:lineRule="exact"/>
              <w:rPr>
                <w:rFonts w:ascii="仿宋" w:hAnsi="仿宋"/>
                <w:sz w:val="24"/>
                <w:szCs w:val="24"/>
              </w:rPr>
            </w:pPr>
          </w:p>
          <w:p w:rsidR="008562F5" w:rsidRPr="00692069" w:rsidRDefault="008562F5">
            <w:pPr>
              <w:spacing w:line="440" w:lineRule="exact"/>
              <w:rPr>
                <w:rFonts w:ascii="仿宋" w:hAnsi="仿宋"/>
                <w:sz w:val="24"/>
                <w:szCs w:val="24"/>
              </w:rPr>
            </w:pPr>
          </w:p>
          <w:p w:rsidR="008562F5" w:rsidRPr="00692069" w:rsidRDefault="008562F5">
            <w:pPr>
              <w:spacing w:line="440" w:lineRule="exact"/>
              <w:rPr>
                <w:rFonts w:ascii="仿宋" w:hAnsi="仿宋"/>
                <w:sz w:val="24"/>
                <w:szCs w:val="24"/>
              </w:rPr>
            </w:pPr>
          </w:p>
        </w:tc>
      </w:tr>
      <w:tr w:rsidR="008562F5" w:rsidRPr="00EA1E44" w:rsidTr="00692069">
        <w:trPr>
          <w:cantSplit/>
          <w:trHeight w:val="1545"/>
          <w:jc w:val="center"/>
        </w:trPr>
        <w:tc>
          <w:tcPr>
            <w:tcW w:w="4848" w:type="dxa"/>
            <w:gridSpan w:val="5"/>
          </w:tcPr>
          <w:p w:rsidR="008562F5" w:rsidRPr="00692069" w:rsidRDefault="00B15BAE" w:rsidP="00761E95">
            <w:pPr>
              <w:spacing w:beforeLines="50" w:line="440" w:lineRule="exact"/>
              <w:ind w:firstLineChars="200" w:firstLine="472"/>
              <w:rPr>
                <w:rFonts w:ascii="仿宋" w:hAnsi="仿宋"/>
                <w:color w:val="000000"/>
                <w:sz w:val="24"/>
                <w:szCs w:val="24"/>
              </w:rPr>
            </w:pPr>
            <w:r w:rsidRPr="00692069">
              <w:rPr>
                <w:rFonts w:ascii="仿宋" w:hAnsi="仿宋" w:cs="幼圆" w:hint="eastAsia"/>
                <w:color w:val="000000"/>
                <w:sz w:val="24"/>
                <w:szCs w:val="24"/>
                <w:lang w:val="zh-CN"/>
              </w:rPr>
              <w:t>声明：本申报作品系本人创作，未侵害他人的知识产权，填报信息真实有效。</w:t>
            </w:r>
          </w:p>
          <w:p w:rsidR="008562F5" w:rsidRPr="00692069" w:rsidRDefault="008562F5" w:rsidP="00692069">
            <w:pPr>
              <w:spacing w:before="120" w:line="440" w:lineRule="exact"/>
              <w:ind w:firstLineChars="950" w:firstLine="2241"/>
              <w:rPr>
                <w:rFonts w:ascii="仿宋" w:hAnsi="仿宋" w:cs="幼圆"/>
                <w:sz w:val="24"/>
                <w:szCs w:val="24"/>
              </w:rPr>
            </w:pPr>
          </w:p>
          <w:p w:rsidR="008562F5" w:rsidRPr="00692069" w:rsidRDefault="00B15BAE" w:rsidP="00692069">
            <w:pPr>
              <w:spacing w:before="120" w:line="440" w:lineRule="exact"/>
              <w:ind w:firstLineChars="750" w:firstLine="1769"/>
              <w:rPr>
                <w:rFonts w:ascii="仿宋" w:hAnsi="仿宋"/>
                <w:sz w:val="24"/>
                <w:szCs w:val="24"/>
              </w:rPr>
            </w:pPr>
            <w:r w:rsidRPr="00692069">
              <w:rPr>
                <w:rFonts w:ascii="仿宋" w:hAnsi="仿宋" w:cs="幼圆" w:hint="eastAsia"/>
                <w:sz w:val="24"/>
                <w:szCs w:val="24"/>
              </w:rPr>
              <w:t>作者签名：</w:t>
            </w:r>
          </w:p>
        </w:tc>
        <w:tc>
          <w:tcPr>
            <w:tcW w:w="4732" w:type="dxa"/>
            <w:gridSpan w:val="6"/>
          </w:tcPr>
          <w:p w:rsidR="008562F5" w:rsidRPr="00692069" w:rsidRDefault="00B15BAE">
            <w:pPr>
              <w:spacing w:before="120" w:line="440" w:lineRule="exact"/>
              <w:rPr>
                <w:rFonts w:ascii="仿宋" w:hAnsi="仿宋" w:cs="幼圆"/>
                <w:sz w:val="24"/>
                <w:szCs w:val="24"/>
              </w:rPr>
            </w:pPr>
            <w:r w:rsidRPr="00692069">
              <w:rPr>
                <w:rFonts w:ascii="仿宋" w:hAnsi="仿宋" w:cs="幼圆" w:hint="eastAsia"/>
                <w:sz w:val="24"/>
                <w:szCs w:val="24"/>
              </w:rPr>
              <w:t>单位推荐意见：</w:t>
            </w:r>
          </w:p>
          <w:p w:rsidR="0026303A" w:rsidRDefault="0026303A" w:rsidP="0026303A">
            <w:pPr>
              <w:spacing w:before="120" w:line="440" w:lineRule="exact"/>
              <w:ind w:firstLineChars="200" w:firstLine="472"/>
              <w:rPr>
                <w:rFonts w:ascii="仿宋" w:hAnsi="仿宋" w:cs="幼圆"/>
                <w:sz w:val="24"/>
                <w:szCs w:val="24"/>
              </w:rPr>
            </w:pPr>
          </w:p>
          <w:p w:rsidR="008562F5" w:rsidRPr="00692069" w:rsidRDefault="0026303A" w:rsidP="0026303A">
            <w:pPr>
              <w:spacing w:before="120" w:line="440" w:lineRule="exact"/>
              <w:ind w:firstLineChars="200" w:firstLine="472"/>
              <w:rPr>
                <w:rFonts w:ascii="仿宋" w:hAnsi="仿宋" w:cs="幼圆"/>
                <w:sz w:val="24"/>
                <w:szCs w:val="24"/>
              </w:rPr>
            </w:pPr>
            <w:r w:rsidRPr="00692069">
              <w:rPr>
                <w:rFonts w:ascii="仿宋" w:hAnsi="仿宋" w:cs="幼圆" w:hint="eastAsia"/>
                <w:sz w:val="24"/>
                <w:szCs w:val="24"/>
              </w:rPr>
              <w:t>单位盖章：</w:t>
            </w:r>
          </w:p>
          <w:p w:rsidR="008562F5" w:rsidRPr="0026303A" w:rsidRDefault="00B15BAE" w:rsidP="0026303A">
            <w:pPr>
              <w:spacing w:before="120" w:line="440" w:lineRule="exact"/>
              <w:ind w:right="412"/>
              <w:jc w:val="right"/>
              <w:rPr>
                <w:rFonts w:ascii="仿宋" w:hAnsi="仿宋" w:cs="幼圆"/>
                <w:sz w:val="24"/>
                <w:szCs w:val="24"/>
              </w:rPr>
            </w:pPr>
            <w:r w:rsidRPr="00692069">
              <w:rPr>
                <w:rFonts w:ascii="仿宋" w:hAnsi="仿宋" w:cs="幼圆" w:hint="eastAsia"/>
                <w:sz w:val="24"/>
                <w:szCs w:val="24"/>
              </w:rPr>
              <w:t xml:space="preserve">                                </w:t>
            </w:r>
            <w:r w:rsidR="005D6881" w:rsidRPr="00692069">
              <w:rPr>
                <w:rFonts w:ascii="仿宋" w:hAnsi="仿宋" w:cs="幼圆" w:hint="eastAsia"/>
                <w:sz w:val="24"/>
                <w:szCs w:val="24"/>
              </w:rPr>
              <w:t xml:space="preserve">  </w:t>
            </w:r>
            <w:r w:rsidR="0026303A">
              <w:rPr>
                <w:rFonts w:ascii="仿宋" w:hAnsi="仿宋" w:cs="幼圆" w:hint="eastAsia"/>
                <w:sz w:val="24"/>
                <w:szCs w:val="24"/>
              </w:rPr>
              <w:t xml:space="preserve">  </w:t>
            </w:r>
            <w:r w:rsidRPr="00692069">
              <w:rPr>
                <w:rFonts w:ascii="仿宋" w:hAnsi="仿宋" w:cs="幼圆" w:hint="eastAsia"/>
                <w:sz w:val="24"/>
                <w:szCs w:val="24"/>
              </w:rPr>
              <w:t>年</w:t>
            </w:r>
            <w:r w:rsidR="005D6881" w:rsidRPr="00692069">
              <w:rPr>
                <w:rFonts w:ascii="仿宋" w:hAnsi="仿宋" w:cs="幼圆" w:hint="eastAsia"/>
                <w:sz w:val="24"/>
                <w:szCs w:val="24"/>
              </w:rPr>
              <w:t xml:space="preserve">    </w:t>
            </w:r>
            <w:r w:rsidRPr="00692069">
              <w:rPr>
                <w:rFonts w:ascii="仿宋" w:hAnsi="仿宋" w:cs="幼圆" w:hint="eastAsia"/>
                <w:sz w:val="24"/>
                <w:szCs w:val="24"/>
              </w:rPr>
              <w:t>月</w:t>
            </w:r>
            <w:r w:rsidR="005D6881" w:rsidRPr="00692069">
              <w:rPr>
                <w:rFonts w:ascii="仿宋" w:hAnsi="仿宋" w:cs="幼圆" w:hint="eastAsia"/>
                <w:sz w:val="24"/>
                <w:szCs w:val="24"/>
              </w:rPr>
              <w:t xml:space="preserve">    </w:t>
            </w:r>
            <w:r w:rsidRPr="00692069">
              <w:rPr>
                <w:rFonts w:ascii="仿宋" w:hAnsi="仿宋" w:cs="幼圆" w:hint="eastAsia"/>
                <w:sz w:val="24"/>
                <w:szCs w:val="24"/>
              </w:rPr>
              <w:t>日</w:t>
            </w:r>
          </w:p>
        </w:tc>
      </w:tr>
    </w:tbl>
    <w:p w:rsidR="008562F5" w:rsidRPr="00EA1E44" w:rsidRDefault="00B15BAE" w:rsidP="00EA1E44">
      <w:pPr>
        <w:spacing w:line="300" w:lineRule="exact"/>
        <w:ind w:firstLineChars="50" w:firstLine="108"/>
        <w:rPr>
          <w:rFonts w:ascii="仿宋" w:hAnsi="仿宋"/>
          <w:sz w:val="22"/>
        </w:rPr>
      </w:pPr>
      <w:r w:rsidRPr="00EA1E44">
        <w:rPr>
          <w:rFonts w:ascii="仿宋" w:hAnsi="仿宋" w:cs="宋体" w:hint="eastAsia"/>
          <w:sz w:val="22"/>
        </w:rPr>
        <w:t>注：</w:t>
      </w:r>
      <w:r w:rsidRPr="00EA1E44">
        <w:rPr>
          <w:rFonts w:ascii="仿宋" w:hAnsi="仿宋" w:cs="宋体"/>
          <w:sz w:val="22"/>
        </w:rPr>
        <w:t>1</w:t>
      </w:r>
      <w:r w:rsidRPr="00EA1E44">
        <w:rPr>
          <w:rFonts w:ascii="仿宋" w:hAnsi="仿宋" w:cs="宋体" w:hint="eastAsia"/>
          <w:sz w:val="22"/>
        </w:rPr>
        <w:t>、</w:t>
      </w:r>
      <w:r w:rsidRPr="00EA1E44">
        <w:rPr>
          <w:rFonts w:ascii="仿宋" w:hAnsi="仿宋" w:cs="宋体" w:hint="eastAsia"/>
          <w:bCs/>
          <w:sz w:val="22"/>
        </w:rPr>
        <w:t>采用电子版申报报名方式。</w:t>
      </w:r>
    </w:p>
    <w:p w:rsidR="008562F5" w:rsidRPr="00EA1E44" w:rsidRDefault="00B15BAE" w:rsidP="00EA1E44">
      <w:pPr>
        <w:spacing w:line="300" w:lineRule="exact"/>
        <w:ind w:firstLineChars="250" w:firstLine="540"/>
        <w:rPr>
          <w:rFonts w:ascii="仿宋" w:hAnsi="仿宋" w:cs="宋体"/>
          <w:sz w:val="22"/>
        </w:rPr>
      </w:pPr>
      <w:r w:rsidRPr="00EA1E44">
        <w:rPr>
          <w:rFonts w:ascii="仿宋" w:hAnsi="仿宋" w:cs="宋体" w:hint="eastAsia"/>
          <w:sz w:val="22"/>
        </w:rPr>
        <w:t>2、每件作品填写一份表格，一个奖项，选其中一项打勾。</w:t>
      </w:r>
    </w:p>
    <w:p w:rsidR="008562F5" w:rsidRPr="00EA1E44" w:rsidRDefault="00B15BAE" w:rsidP="00EA1E44">
      <w:pPr>
        <w:spacing w:line="300" w:lineRule="exact"/>
        <w:ind w:firstLineChars="250" w:firstLine="540"/>
        <w:rPr>
          <w:rFonts w:ascii="仿宋" w:hAnsi="仿宋" w:cs="宋体"/>
          <w:sz w:val="22"/>
        </w:rPr>
      </w:pPr>
      <w:r w:rsidRPr="00EA1E44">
        <w:rPr>
          <w:rFonts w:ascii="仿宋" w:hAnsi="仿宋" w:cs="宋体" w:hint="eastAsia"/>
          <w:sz w:val="22"/>
        </w:rPr>
        <w:t>3、请如实填写作者（设计、制作）姓名，填写获奖证书将以此为准。</w:t>
      </w:r>
    </w:p>
    <w:p w:rsidR="008562F5" w:rsidRPr="00EA1E44" w:rsidRDefault="00B15BAE" w:rsidP="00EA1E44">
      <w:pPr>
        <w:snapToGrid w:val="0"/>
        <w:spacing w:line="300" w:lineRule="exact"/>
        <w:ind w:firstLineChars="250" w:firstLine="540"/>
        <w:rPr>
          <w:rFonts w:ascii="仿宋" w:hAnsi="仿宋" w:cs="宋体"/>
          <w:sz w:val="22"/>
        </w:rPr>
      </w:pPr>
      <w:r w:rsidRPr="00EA1E44">
        <w:rPr>
          <w:rFonts w:ascii="仿宋" w:hAnsi="仿宋" w:cs="宋体" w:hint="eastAsia"/>
          <w:sz w:val="22"/>
        </w:rPr>
        <w:t>4、单位推荐申报填此表需盖单位公章，扫描或拍照方式发送。</w:t>
      </w:r>
    </w:p>
    <w:p w:rsidR="008562F5" w:rsidRDefault="00B15BAE" w:rsidP="00EA1E44">
      <w:pPr>
        <w:spacing w:line="300" w:lineRule="exact"/>
        <w:ind w:firstLineChars="250" w:firstLine="540"/>
        <w:rPr>
          <w:rFonts w:asciiTheme="minorEastAsia" w:eastAsiaTheme="minorEastAsia" w:hAnsiTheme="minorEastAsia" w:cs="宋体"/>
          <w:sz w:val="21"/>
          <w:szCs w:val="21"/>
        </w:rPr>
        <w:sectPr w:rsidR="008562F5">
          <w:headerReference w:type="default" r:id="rId8"/>
          <w:footerReference w:type="even" r:id="rId9"/>
          <w:footerReference w:type="default" r:id="rId10"/>
          <w:type w:val="continuous"/>
          <w:pgSz w:w="11906" w:h="16838"/>
          <w:pgMar w:top="2098" w:right="1474" w:bottom="1985" w:left="1588" w:header="851" w:footer="1259" w:gutter="0"/>
          <w:pgNumType w:fmt="numberInDash"/>
          <w:cols w:space="720"/>
          <w:docGrid w:type="linesAndChars" w:linePitch="579" w:charSpace="-849"/>
        </w:sectPr>
      </w:pPr>
      <w:r w:rsidRPr="00EA1E44">
        <w:rPr>
          <w:rFonts w:ascii="仿宋" w:hAnsi="仿宋" w:cs="宋体" w:hint="eastAsia"/>
          <w:sz w:val="22"/>
        </w:rPr>
        <w:t>5、报名截止日期2020年</w:t>
      </w:r>
      <w:r w:rsidR="005D6881">
        <w:rPr>
          <w:rFonts w:ascii="仿宋" w:hAnsi="仿宋" w:cs="宋体" w:hint="eastAsia"/>
          <w:sz w:val="22"/>
        </w:rPr>
        <w:t>10</w:t>
      </w:r>
      <w:r w:rsidRPr="00EA1E44">
        <w:rPr>
          <w:rFonts w:ascii="仿宋" w:hAnsi="仿宋" w:cs="宋体" w:hint="eastAsia"/>
          <w:sz w:val="22"/>
        </w:rPr>
        <w:t>月1</w:t>
      </w:r>
      <w:r w:rsidR="005D6881">
        <w:rPr>
          <w:rFonts w:ascii="仿宋" w:hAnsi="仿宋" w:cs="宋体" w:hint="eastAsia"/>
          <w:sz w:val="22"/>
        </w:rPr>
        <w:t>2</w:t>
      </w:r>
      <w:r w:rsidRPr="00EA1E44">
        <w:rPr>
          <w:rFonts w:ascii="仿宋" w:hAnsi="仿宋" w:cs="宋体" w:hint="eastAsia"/>
          <w:sz w:val="22"/>
        </w:rPr>
        <w:t>日。</w:t>
      </w:r>
    </w:p>
    <w:p w:rsidR="004A43E0" w:rsidRPr="004A43E0" w:rsidRDefault="004A43E0" w:rsidP="004A43E0">
      <w:pPr>
        <w:spacing w:line="440" w:lineRule="exact"/>
        <w:rPr>
          <w:rFonts w:ascii="黑体" w:eastAsia="黑体"/>
          <w:szCs w:val="32"/>
        </w:rPr>
      </w:pPr>
      <w:r>
        <w:rPr>
          <w:rFonts w:ascii="黑体" w:eastAsia="黑体" w:hint="eastAsia"/>
          <w:szCs w:val="32"/>
        </w:rPr>
        <w:lastRenderedPageBreak/>
        <w:t>附件3</w:t>
      </w:r>
    </w:p>
    <w:p w:rsidR="004A43E0" w:rsidRDefault="004A43E0" w:rsidP="004A43E0">
      <w:pPr>
        <w:adjustRightInd w:val="0"/>
        <w:snapToGrid w:val="0"/>
        <w:jc w:val="center"/>
        <w:rPr>
          <w:rFonts w:ascii="方正小标宋简体" w:eastAsia="方正小标宋简体" w:hAnsi="黑体" w:cs="宋体"/>
          <w:bCs/>
          <w:sz w:val="44"/>
          <w:szCs w:val="44"/>
        </w:rPr>
      </w:pPr>
      <w:r w:rsidRPr="004A43E0">
        <w:rPr>
          <w:rFonts w:ascii="方正小标宋简体" w:eastAsia="方正小标宋简体" w:hAnsi="黑体" w:cs="宋体" w:hint="eastAsia"/>
          <w:bCs/>
          <w:sz w:val="44"/>
          <w:szCs w:val="44"/>
        </w:rPr>
        <w:t>2020甘肃省工艺美术作品展暨第</w:t>
      </w:r>
    </w:p>
    <w:p w:rsidR="004A43E0" w:rsidRPr="004A43E0" w:rsidRDefault="004A43E0" w:rsidP="004A43E0">
      <w:pPr>
        <w:adjustRightInd w:val="0"/>
        <w:snapToGrid w:val="0"/>
        <w:jc w:val="center"/>
        <w:rPr>
          <w:rFonts w:ascii="方正小标宋简体" w:eastAsia="方正小标宋简体" w:hAnsi="黑体" w:cs="宋体"/>
          <w:bCs/>
          <w:sz w:val="44"/>
          <w:szCs w:val="44"/>
        </w:rPr>
      </w:pPr>
      <w:r w:rsidRPr="004A43E0">
        <w:rPr>
          <w:rFonts w:ascii="方正小标宋简体" w:eastAsia="方正小标宋简体" w:hAnsi="黑体" w:cs="宋体" w:hint="eastAsia"/>
          <w:bCs/>
          <w:sz w:val="44"/>
          <w:szCs w:val="44"/>
        </w:rPr>
        <w:t>十五届甘肃省工艺美术百花奖</w:t>
      </w:r>
      <w:r w:rsidRPr="004A43E0">
        <w:rPr>
          <w:rFonts w:ascii="方正小标宋简体" w:eastAsia="方正小标宋简体" w:hAnsi="楷体" w:cs="仿宋_GB2312" w:hint="eastAsia"/>
          <w:bCs/>
          <w:sz w:val="44"/>
          <w:szCs w:val="44"/>
        </w:rPr>
        <w:t>展会组织委员会</w:t>
      </w:r>
    </w:p>
    <w:p w:rsidR="004A43E0" w:rsidRDefault="004A43E0" w:rsidP="00761E95">
      <w:pPr>
        <w:adjustRightInd w:val="0"/>
        <w:snapToGrid w:val="0"/>
        <w:spacing w:line="560" w:lineRule="exact"/>
        <w:rPr>
          <w:rFonts w:ascii="仿宋" w:hAnsi="仿宋" w:cs="黑体"/>
          <w:bCs/>
          <w:szCs w:val="32"/>
        </w:rPr>
      </w:pPr>
      <w:r>
        <w:rPr>
          <w:rFonts w:ascii="仿宋" w:hAnsi="仿宋" w:cs="仿宋_GB2312" w:hint="eastAsia"/>
          <w:szCs w:val="32"/>
        </w:rPr>
        <w:t xml:space="preserve">主  任：陈一珀  </w:t>
      </w:r>
      <w:r>
        <w:rPr>
          <w:rFonts w:ascii="仿宋" w:hAnsi="仿宋" w:cs="黑体" w:hint="eastAsia"/>
          <w:bCs/>
          <w:szCs w:val="32"/>
        </w:rPr>
        <w:t>甘肃省工艺美术协会会长</w:t>
      </w:r>
    </w:p>
    <w:p w:rsidR="004A43E0" w:rsidRDefault="004A43E0" w:rsidP="00761E95">
      <w:pPr>
        <w:adjustRightInd w:val="0"/>
        <w:snapToGrid w:val="0"/>
        <w:spacing w:line="560" w:lineRule="exact"/>
        <w:rPr>
          <w:rFonts w:ascii="仿宋" w:hAnsi="仿宋" w:cs="黑体"/>
          <w:bCs/>
          <w:szCs w:val="32"/>
        </w:rPr>
      </w:pPr>
      <w:r>
        <w:rPr>
          <w:rFonts w:ascii="仿宋" w:hAnsi="仿宋" w:cs="仿宋_GB2312" w:hint="eastAsia"/>
          <w:szCs w:val="32"/>
        </w:rPr>
        <w:t>副主任</w:t>
      </w:r>
      <w:r w:rsidR="00E8175E">
        <w:rPr>
          <w:rFonts w:ascii="仿宋" w:hAnsi="仿宋" w:cs="仿宋_GB2312" w:hint="eastAsia"/>
          <w:szCs w:val="32"/>
        </w:rPr>
        <w:t>：</w:t>
      </w:r>
      <w:r>
        <w:rPr>
          <w:rFonts w:ascii="仿宋" w:hAnsi="仿宋" w:cs="黑体" w:hint="eastAsia"/>
          <w:bCs/>
          <w:szCs w:val="32"/>
        </w:rPr>
        <w:t>寇桂杰  兰州职业技术学院党委书记</w:t>
      </w:r>
    </w:p>
    <w:p w:rsidR="004A43E0" w:rsidRDefault="004A43E0" w:rsidP="00761E95">
      <w:pPr>
        <w:adjustRightInd w:val="0"/>
        <w:snapToGrid w:val="0"/>
        <w:spacing w:line="560" w:lineRule="exact"/>
        <w:ind w:firstLineChars="399" w:firstLine="1260"/>
        <w:rPr>
          <w:rFonts w:ascii="仿宋" w:hAnsi="仿宋" w:cs="黑体"/>
          <w:bCs/>
          <w:szCs w:val="32"/>
        </w:rPr>
      </w:pPr>
      <w:r>
        <w:rPr>
          <w:rFonts w:ascii="仿宋" w:hAnsi="仿宋" w:cs="黑体" w:hint="eastAsia"/>
          <w:bCs/>
          <w:szCs w:val="32"/>
        </w:rPr>
        <w:t>巨一波  甘肃易琛工艺美术有限责任公司董事长</w:t>
      </w:r>
    </w:p>
    <w:p w:rsidR="004A43E0" w:rsidRDefault="004A43E0" w:rsidP="00761E95">
      <w:pPr>
        <w:adjustRightInd w:val="0"/>
        <w:snapToGrid w:val="0"/>
        <w:spacing w:line="560" w:lineRule="exact"/>
        <w:rPr>
          <w:rFonts w:ascii="仿宋" w:hAnsi="仿宋" w:cs="黑体"/>
          <w:bCs/>
          <w:szCs w:val="32"/>
        </w:rPr>
      </w:pPr>
      <w:r>
        <w:rPr>
          <w:rFonts w:ascii="仿宋" w:hAnsi="仿宋" w:cs="黑体" w:hint="eastAsia"/>
          <w:bCs/>
          <w:szCs w:val="32"/>
        </w:rPr>
        <w:t xml:space="preserve">        宋贤钧  兰州职业技术学院党委副书记</w:t>
      </w:r>
      <w:r w:rsidR="00E8175E">
        <w:rPr>
          <w:rFonts w:ascii="仿宋" w:hAnsi="仿宋" w:cs="黑体" w:hint="eastAsia"/>
          <w:bCs/>
          <w:szCs w:val="32"/>
        </w:rPr>
        <w:t>、</w:t>
      </w:r>
      <w:r>
        <w:rPr>
          <w:rFonts w:ascii="仿宋" w:hAnsi="仿宋" w:cs="黑体" w:hint="eastAsia"/>
          <w:bCs/>
          <w:szCs w:val="32"/>
        </w:rPr>
        <w:t>院长</w:t>
      </w:r>
    </w:p>
    <w:p w:rsidR="004A43E0" w:rsidRDefault="004A43E0" w:rsidP="00761E95">
      <w:pPr>
        <w:adjustRightInd w:val="0"/>
        <w:snapToGrid w:val="0"/>
        <w:spacing w:line="560" w:lineRule="exact"/>
        <w:ind w:firstLineChars="399" w:firstLine="1260"/>
        <w:rPr>
          <w:rFonts w:ascii="仿宋" w:hAnsi="仿宋" w:cs="黑体"/>
          <w:bCs/>
          <w:szCs w:val="32"/>
        </w:rPr>
      </w:pPr>
      <w:r>
        <w:rPr>
          <w:rFonts w:ascii="仿宋" w:hAnsi="仿宋" w:cs="黑体" w:hint="eastAsia"/>
          <w:bCs/>
          <w:szCs w:val="32"/>
        </w:rPr>
        <w:t>刘文胜  甘肃省工艺美术协会常务副会长</w:t>
      </w:r>
    </w:p>
    <w:p w:rsidR="004A43E0" w:rsidRDefault="004A43E0" w:rsidP="00761E95">
      <w:pPr>
        <w:adjustRightInd w:val="0"/>
        <w:snapToGrid w:val="0"/>
        <w:spacing w:line="560" w:lineRule="exact"/>
        <w:ind w:firstLineChars="791" w:firstLine="2498"/>
        <w:rPr>
          <w:rFonts w:ascii="仿宋" w:hAnsi="仿宋" w:cs="黑体"/>
          <w:bCs/>
          <w:szCs w:val="32"/>
        </w:rPr>
      </w:pPr>
      <w:r>
        <w:rPr>
          <w:rFonts w:ascii="仿宋" w:hAnsi="仿宋" w:cs="黑体" w:hint="eastAsia"/>
          <w:bCs/>
          <w:szCs w:val="32"/>
        </w:rPr>
        <w:t>甘肃易琛工艺美术有限责任公司监事</w:t>
      </w:r>
    </w:p>
    <w:p w:rsidR="004A43E0" w:rsidRDefault="004A43E0" w:rsidP="00761E95">
      <w:pPr>
        <w:adjustRightInd w:val="0"/>
        <w:snapToGrid w:val="0"/>
        <w:spacing w:line="560" w:lineRule="exact"/>
        <w:rPr>
          <w:rFonts w:ascii="仿宋" w:hAnsi="仿宋" w:cs="黑体"/>
          <w:bCs/>
          <w:szCs w:val="32"/>
        </w:rPr>
      </w:pPr>
      <w:r>
        <w:rPr>
          <w:rFonts w:ascii="仿宋" w:hAnsi="仿宋" w:cs="黑体" w:hint="eastAsia"/>
          <w:bCs/>
          <w:szCs w:val="32"/>
        </w:rPr>
        <w:t>委  员：范宏伟  兰州职业技术学院副院长</w:t>
      </w:r>
    </w:p>
    <w:p w:rsidR="004A43E0" w:rsidRDefault="004A43E0" w:rsidP="00761E95">
      <w:pPr>
        <w:adjustRightInd w:val="0"/>
        <w:snapToGrid w:val="0"/>
        <w:spacing w:line="560" w:lineRule="exact"/>
        <w:ind w:firstLineChars="397" w:firstLine="1254"/>
        <w:rPr>
          <w:rFonts w:ascii="仿宋" w:hAnsi="仿宋" w:cs="黑体"/>
          <w:bCs/>
          <w:szCs w:val="32"/>
        </w:rPr>
      </w:pPr>
      <w:r>
        <w:rPr>
          <w:rFonts w:ascii="仿宋" w:hAnsi="仿宋" w:cs="黑体" w:hint="eastAsia"/>
          <w:bCs/>
          <w:szCs w:val="32"/>
        </w:rPr>
        <w:t>杜  军  兰州职业技术学院非物质文化遗产学院院长</w:t>
      </w:r>
    </w:p>
    <w:p w:rsidR="004A43E0" w:rsidRDefault="004A43E0" w:rsidP="00761E95">
      <w:pPr>
        <w:adjustRightInd w:val="0"/>
        <w:snapToGrid w:val="0"/>
        <w:spacing w:line="560" w:lineRule="exact"/>
        <w:ind w:firstLineChars="399" w:firstLine="1260"/>
        <w:rPr>
          <w:rFonts w:ascii="仿宋" w:hAnsi="仿宋" w:cs="黑体"/>
          <w:bCs/>
          <w:szCs w:val="32"/>
        </w:rPr>
      </w:pPr>
      <w:r>
        <w:rPr>
          <w:rFonts w:ascii="仿宋" w:hAnsi="仿宋" w:cs="仿宋_GB2312" w:hint="eastAsia"/>
          <w:szCs w:val="32"/>
        </w:rPr>
        <w:t xml:space="preserve">柳永平  </w:t>
      </w:r>
      <w:r>
        <w:rPr>
          <w:rFonts w:ascii="仿宋" w:hAnsi="仿宋" w:cs="黑体" w:hint="eastAsia"/>
          <w:bCs/>
          <w:szCs w:val="32"/>
        </w:rPr>
        <w:t>甘肃易琛工艺美术有限责任公司执行董事</w:t>
      </w:r>
    </w:p>
    <w:p w:rsidR="004A43E0" w:rsidRDefault="004A43E0" w:rsidP="00761E95">
      <w:pPr>
        <w:adjustRightInd w:val="0"/>
        <w:snapToGrid w:val="0"/>
        <w:spacing w:line="560" w:lineRule="exact"/>
        <w:rPr>
          <w:rFonts w:ascii="仿宋" w:hAnsi="仿宋" w:cs="黑体"/>
          <w:bCs/>
          <w:szCs w:val="32"/>
        </w:rPr>
      </w:pPr>
      <w:r>
        <w:rPr>
          <w:rFonts w:ascii="仿宋" w:hAnsi="仿宋" w:cs="黑体" w:hint="eastAsia"/>
          <w:bCs/>
          <w:szCs w:val="32"/>
        </w:rPr>
        <w:t xml:space="preserve">        李金锋  甘肃易琛工艺美术有限责任公司</w:t>
      </w:r>
      <w:r w:rsidR="00E8175E">
        <w:rPr>
          <w:rFonts w:ascii="仿宋" w:hAnsi="仿宋" w:cs="黑体" w:hint="eastAsia"/>
          <w:bCs/>
          <w:szCs w:val="32"/>
        </w:rPr>
        <w:t>董事、</w:t>
      </w:r>
      <w:r>
        <w:rPr>
          <w:rFonts w:ascii="仿宋" w:hAnsi="仿宋" w:cs="黑体" w:hint="eastAsia"/>
          <w:bCs/>
          <w:szCs w:val="32"/>
        </w:rPr>
        <w:t>总经理</w:t>
      </w:r>
    </w:p>
    <w:p w:rsidR="004A43E0" w:rsidRDefault="004A43E0" w:rsidP="00761E95">
      <w:pPr>
        <w:adjustRightInd w:val="0"/>
        <w:snapToGrid w:val="0"/>
        <w:spacing w:line="560" w:lineRule="exact"/>
        <w:rPr>
          <w:rFonts w:ascii="仿宋" w:hAnsi="仿宋" w:cs="黑体"/>
          <w:bCs/>
          <w:szCs w:val="32"/>
        </w:rPr>
      </w:pPr>
      <w:r>
        <w:rPr>
          <w:rFonts w:ascii="仿宋" w:hAnsi="仿宋" w:cs="黑体" w:hint="eastAsia"/>
          <w:bCs/>
          <w:szCs w:val="32"/>
        </w:rPr>
        <w:t xml:space="preserve">        他玉清  甘肃易琛工艺美术有限责任公司党总支书记</w:t>
      </w:r>
    </w:p>
    <w:p w:rsidR="004A43E0" w:rsidRDefault="00371D9E" w:rsidP="00761E95">
      <w:pPr>
        <w:adjustRightInd w:val="0"/>
        <w:snapToGrid w:val="0"/>
        <w:spacing w:line="560" w:lineRule="exact"/>
        <w:ind w:firstLineChars="399" w:firstLine="1260"/>
        <w:rPr>
          <w:rFonts w:ascii="仿宋" w:hAnsi="仿宋" w:cs="仿宋_GB2312"/>
          <w:szCs w:val="32"/>
        </w:rPr>
      </w:pPr>
      <w:r>
        <w:rPr>
          <w:rFonts w:ascii="仿宋" w:hAnsi="仿宋" w:cs="仿宋_GB2312" w:hint="eastAsia"/>
          <w:szCs w:val="32"/>
        </w:rPr>
        <w:t>韩甦毅</w:t>
      </w:r>
      <w:r w:rsidR="004A43E0">
        <w:rPr>
          <w:rFonts w:ascii="仿宋" w:hAnsi="仿宋" w:cs="仿宋_GB2312" w:hint="eastAsia"/>
          <w:szCs w:val="32"/>
        </w:rPr>
        <w:t xml:space="preserve">  </w:t>
      </w:r>
      <w:r w:rsidR="004A43E0">
        <w:rPr>
          <w:rFonts w:ascii="仿宋" w:hAnsi="仿宋" w:cs="黑体" w:hint="eastAsia"/>
          <w:bCs/>
          <w:szCs w:val="32"/>
        </w:rPr>
        <w:t>甘肃省工艺美术协会副会长</w:t>
      </w:r>
    </w:p>
    <w:p w:rsidR="004A43E0" w:rsidRDefault="00371D9E" w:rsidP="00761E95">
      <w:pPr>
        <w:adjustRightInd w:val="0"/>
        <w:snapToGrid w:val="0"/>
        <w:spacing w:line="560" w:lineRule="exact"/>
        <w:ind w:firstLineChars="399" w:firstLine="1260"/>
        <w:rPr>
          <w:rFonts w:ascii="仿宋" w:hAnsi="仿宋" w:cs="仿宋_GB2312"/>
          <w:szCs w:val="32"/>
        </w:rPr>
      </w:pPr>
      <w:r>
        <w:rPr>
          <w:rFonts w:ascii="仿宋" w:hAnsi="仿宋" w:cs="仿宋_GB2312" w:hint="eastAsia"/>
          <w:szCs w:val="32"/>
        </w:rPr>
        <w:t>孙  红</w:t>
      </w:r>
      <w:r w:rsidR="004A43E0">
        <w:rPr>
          <w:rFonts w:ascii="仿宋" w:hAnsi="仿宋" w:cs="仿宋_GB2312" w:hint="eastAsia"/>
          <w:szCs w:val="32"/>
        </w:rPr>
        <w:t xml:space="preserve">  </w:t>
      </w:r>
      <w:r w:rsidR="004A43E0">
        <w:rPr>
          <w:rFonts w:ascii="仿宋" w:hAnsi="仿宋" w:cs="黑体" w:hint="eastAsia"/>
          <w:bCs/>
          <w:szCs w:val="32"/>
        </w:rPr>
        <w:t>甘肃省工艺美术协会副会长</w:t>
      </w:r>
    </w:p>
    <w:p w:rsidR="004A43E0" w:rsidRDefault="004A43E0" w:rsidP="00761E95">
      <w:pPr>
        <w:adjustRightInd w:val="0"/>
        <w:snapToGrid w:val="0"/>
        <w:spacing w:line="560" w:lineRule="exact"/>
        <w:ind w:firstLineChars="399" w:firstLine="1260"/>
        <w:rPr>
          <w:rFonts w:ascii="仿宋" w:hAnsi="仿宋" w:cs="仿宋_GB2312"/>
          <w:szCs w:val="32"/>
        </w:rPr>
      </w:pPr>
      <w:r>
        <w:rPr>
          <w:rFonts w:ascii="仿宋" w:hAnsi="仿宋" w:cs="仿宋_GB2312" w:hint="eastAsia"/>
          <w:szCs w:val="32"/>
        </w:rPr>
        <w:t xml:space="preserve">张学东  </w:t>
      </w:r>
      <w:r>
        <w:rPr>
          <w:rFonts w:ascii="仿宋" w:hAnsi="仿宋" w:cs="黑体" w:hint="eastAsia"/>
          <w:bCs/>
          <w:szCs w:val="32"/>
        </w:rPr>
        <w:t>甘肃省工艺美术协会秘书长</w:t>
      </w:r>
    </w:p>
    <w:p w:rsidR="004A43E0" w:rsidRDefault="004A43E0" w:rsidP="00761E95">
      <w:pPr>
        <w:adjustRightInd w:val="0"/>
        <w:snapToGrid w:val="0"/>
        <w:spacing w:line="560" w:lineRule="exact"/>
        <w:ind w:firstLineChars="791" w:firstLine="2498"/>
        <w:rPr>
          <w:rFonts w:ascii="仿宋" w:hAnsi="仿宋" w:cs="黑体" w:hint="eastAsia"/>
          <w:bCs/>
          <w:szCs w:val="32"/>
        </w:rPr>
      </w:pPr>
      <w:r>
        <w:rPr>
          <w:rFonts w:ascii="仿宋" w:hAnsi="仿宋" w:cs="黑体" w:hint="eastAsia"/>
          <w:bCs/>
          <w:szCs w:val="32"/>
        </w:rPr>
        <w:t>甘肃易琛工艺美术有限责任公司董事</w:t>
      </w:r>
    </w:p>
    <w:p w:rsidR="00761E95" w:rsidRDefault="00761E95" w:rsidP="00761E95">
      <w:pPr>
        <w:adjustRightInd w:val="0"/>
        <w:snapToGrid w:val="0"/>
        <w:spacing w:line="560" w:lineRule="exact"/>
        <w:ind w:firstLineChars="399" w:firstLine="1260"/>
        <w:rPr>
          <w:rFonts w:ascii="仿宋" w:hAnsi="仿宋" w:cs="黑体"/>
          <w:bCs/>
          <w:szCs w:val="32"/>
        </w:rPr>
      </w:pPr>
      <w:r>
        <w:rPr>
          <w:rFonts w:ascii="仿宋" w:hAnsi="仿宋" w:cs="黑体" w:hint="eastAsia"/>
          <w:bCs/>
          <w:szCs w:val="32"/>
        </w:rPr>
        <w:t>张彩霞  甘肃易琛工艺美术有限责任公司工会主席</w:t>
      </w:r>
    </w:p>
    <w:p w:rsidR="004A43E0" w:rsidRDefault="004A43E0" w:rsidP="00761E95">
      <w:pPr>
        <w:adjustRightInd w:val="0"/>
        <w:snapToGrid w:val="0"/>
        <w:spacing w:line="560" w:lineRule="exact"/>
        <w:rPr>
          <w:rFonts w:ascii="仿宋" w:hAnsi="仿宋" w:cs="黑体"/>
          <w:bCs/>
          <w:szCs w:val="32"/>
        </w:rPr>
      </w:pPr>
      <w:r>
        <w:rPr>
          <w:rFonts w:ascii="仿宋" w:hAnsi="仿宋" w:cs="黑体" w:hint="eastAsia"/>
          <w:bCs/>
          <w:szCs w:val="32"/>
        </w:rPr>
        <w:t xml:space="preserve">        杨兰萍  甘肃易琛工艺美术有限责任公司财务科长</w:t>
      </w:r>
    </w:p>
    <w:p w:rsidR="004A43E0" w:rsidRDefault="004A43E0" w:rsidP="00761E95">
      <w:pPr>
        <w:adjustRightInd w:val="0"/>
        <w:snapToGrid w:val="0"/>
        <w:spacing w:line="560" w:lineRule="exact"/>
        <w:ind w:firstLineChars="399" w:firstLine="1260"/>
        <w:rPr>
          <w:rFonts w:ascii="仿宋" w:hAnsi="仿宋" w:cs="黑体"/>
          <w:bCs/>
          <w:szCs w:val="32"/>
        </w:rPr>
      </w:pPr>
      <w:r>
        <w:rPr>
          <w:rFonts w:ascii="仿宋" w:hAnsi="仿宋" w:cs="黑体" w:hint="eastAsia"/>
          <w:bCs/>
          <w:szCs w:val="32"/>
        </w:rPr>
        <w:t>马  荣  兰州职业技术学院非物质文化遗产学院副院长</w:t>
      </w:r>
    </w:p>
    <w:p w:rsidR="004A43E0" w:rsidRDefault="004A43E0" w:rsidP="00761E95">
      <w:pPr>
        <w:adjustRightInd w:val="0"/>
        <w:snapToGrid w:val="0"/>
        <w:spacing w:line="560" w:lineRule="exact"/>
        <w:rPr>
          <w:rFonts w:ascii="仿宋" w:hAnsi="仿宋" w:cs="仿宋_GB2312"/>
          <w:szCs w:val="32"/>
        </w:rPr>
      </w:pPr>
      <w:r>
        <w:rPr>
          <w:rFonts w:ascii="仿宋" w:hAnsi="仿宋" w:cs="仿宋_GB2312" w:hint="eastAsia"/>
          <w:szCs w:val="32"/>
        </w:rPr>
        <w:t xml:space="preserve">        </w:t>
      </w:r>
      <w:r>
        <w:rPr>
          <w:rFonts w:ascii="仿宋" w:hAnsi="仿宋" w:cs="黑体" w:hint="eastAsia"/>
          <w:bCs/>
          <w:szCs w:val="32"/>
        </w:rPr>
        <w:t>班  岚  兰州职业技术学院非物质文化遗产学院副院长</w:t>
      </w:r>
    </w:p>
    <w:p w:rsidR="008562F5" w:rsidRDefault="008562F5" w:rsidP="004A43E0">
      <w:pPr>
        <w:adjustRightInd w:val="0"/>
        <w:snapToGrid w:val="0"/>
        <w:spacing w:line="560" w:lineRule="exact"/>
        <w:ind w:firstLineChars="50" w:firstLine="158"/>
        <w:jc w:val="left"/>
        <w:rPr>
          <w:rFonts w:ascii="仿宋" w:hAnsi="仿宋"/>
          <w:bCs/>
          <w:szCs w:val="32"/>
        </w:rPr>
        <w:sectPr w:rsidR="008562F5">
          <w:footerReference w:type="default" r:id="rId11"/>
          <w:pgSz w:w="11906" w:h="16838"/>
          <w:pgMar w:top="2098" w:right="1474" w:bottom="1985" w:left="1588" w:header="851" w:footer="1259" w:gutter="0"/>
          <w:pgNumType w:fmt="numberInDash"/>
          <w:cols w:space="720"/>
          <w:docGrid w:type="linesAndChars" w:linePitch="579" w:charSpace="-849"/>
        </w:sectPr>
      </w:pPr>
    </w:p>
    <w:p w:rsidR="00B93F50" w:rsidRDefault="00B93F50">
      <w:pPr>
        <w:adjustRightInd w:val="0"/>
        <w:snapToGrid w:val="0"/>
        <w:spacing w:line="560" w:lineRule="exact"/>
        <w:ind w:firstLineChars="50" w:firstLine="158"/>
        <w:jc w:val="left"/>
        <w:rPr>
          <w:rFonts w:ascii="仿宋" w:hAnsi="仿宋"/>
          <w:bCs/>
          <w:szCs w:val="32"/>
        </w:rPr>
      </w:pPr>
    </w:p>
    <w:p w:rsidR="004A43E0" w:rsidRDefault="004A43E0">
      <w:pPr>
        <w:adjustRightInd w:val="0"/>
        <w:snapToGrid w:val="0"/>
        <w:spacing w:line="560" w:lineRule="exact"/>
        <w:ind w:firstLineChars="50" w:firstLine="158"/>
        <w:jc w:val="left"/>
        <w:rPr>
          <w:rFonts w:ascii="仿宋" w:hAnsi="仿宋"/>
          <w:bCs/>
          <w:szCs w:val="32"/>
        </w:rPr>
      </w:pPr>
    </w:p>
    <w:p w:rsidR="004A43E0" w:rsidRDefault="004A43E0">
      <w:pPr>
        <w:adjustRightInd w:val="0"/>
        <w:snapToGrid w:val="0"/>
        <w:spacing w:line="560" w:lineRule="exact"/>
        <w:ind w:firstLineChars="50" w:firstLine="158"/>
        <w:jc w:val="left"/>
        <w:rPr>
          <w:rFonts w:ascii="仿宋" w:hAnsi="仿宋"/>
          <w:bCs/>
          <w:szCs w:val="32"/>
        </w:rPr>
      </w:pPr>
    </w:p>
    <w:p w:rsidR="004A43E0" w:rsidRDefault="004A43E0">
      <w:pPr>
        <w:adjustRightInd w:val="0"/>
        <w:snapToGrid w:val="0"/>
        <w:spacing w:line="560" w:lineRule="exact"/>
        <w:ind w:firstLineChars="50" w:firstLine="158"/>
        <w:jc w:val="left"/>
        <w:rPr>
          <w:rFonts w:ascii="仿宋" w:hAnsi="仿宋"/>
          <w:bCs/>
          <w:szCs w:val="32"/>
        </w:rPr>
      </w:pPr>
    </w:p>
    <w:p w:rsidR="004A43E0" w:rsidRDefault="004A43E0">
      <w:pPr>
        <w:adjustRightInd w:val="0"/>
        <w:snapToGrid w:val="0"/>
        <w:spacing w:line="560" w:lineRule="exact"/>
        <w:ind w:firstLineChars="50" w:firstLine="158"/>
        <w:jc w:val="left"/>
        <w:rPr>
          <w:rFonts w:ascii="仿宋" w:hAnsi="仿宋"/>
          <w:bCs/>
          <w:szCs w:val="32"/>
        </w:rPr>
      </w:pPr>
    </w:p>
    <w:p w:rsidR="004A43E0" w:rsidRDefault="004A43E0">
      <w:pPr>
        <w:adjustRightInd w:val="0"/>
        <w:snapToGrid w:val="0"/>
        <w:spacing w:line="560" w:lineRule="exact"/>
        <w:ind w:firstLineChars="50" w:firstLine="158"/>
        <w:jc w:val="left"/>
        <w:rPr>
          <w:rFonts w:ascii="仿宋" w:hAnsi="仿宋"/>
          <w:bCs/>
          <w:szCs w:val="32"/>
        </w:rPr>
      </w:pPr>
    </w:p>
    <w:p w:rsidR="004A43E0" w:rsidRDefault="004A43E0">
      <w:pPr>
        <w:adjustRightInd w:val="0"/>
        <w:snapToGrid w:val="0"/>
        <w:spacing w:line="560" w:lineRule="exact"/>
        <w:ind w:firstLineChars="50" w:firstLine="158"/>
        <w:jc w:val="left"/>
        <w:rPr>
          <w:rFonts w:ascii="仿宋" w:hAnsi="仿宋"/>
          <w:bCs/>
          <w:szCs w:val="32"/>
        </w:rPr>
      </w:pPr>
    </w:p>
    <w:p w:rsidR="004A43E0" w:rsidRDefault="004A43E0">
      <w:pPr>
        <w:adjustRightInd w:val="0"/>
        <w:snapToGrid w:val="0"/>
        <w:spacing w:line="560" w:lineRule="exact"/>
        <w:ind w:firstLineChars="50" w:firstLine="158"/>
        <w:jc w:val="left"/>
        <w:rPr>
          <w:rFonts w:ascii="仿宋" w:hAnsi="仿宋"/>
          <w:bCs/>
          <w:szCs w:val="32"/>
        </w:rPr>
      </w:pPr>
    </w:p>
    <w:p w:rsidR="004A43E0" w:rsidRDefault="004A43E0">
      <w:pPr>
        <w:adjustRightInd w:val="0"/>
        <w:snapToGrid w:val="0"/>
        <w:spacing w:line="560" w:lineRule="exact"/>
        <w:ind w:firstLineChars="50" w:firstLine="158"/>
        <w:jc w:val="left"/>
        <w:rPr>
          <w:rFonts w:ascii="仿宋" w:hAnsi="仿宋"/>
          <w:bCs/>
          <w:szCs w:val="32"/>
        </w:rPr>
      </w:pPr>
    </w:p>
    <w:p w:rsidR="004A43E0" w:rsidRDefault="004A43E0">
      <w:pPr>
        <w:adjustRightInd w:val="0"/>
        <w:snapToGrid w:val="0"/>
        <w:spacing w:line="560" w:lineRule="exact"/>
        <w:ind w:firstLineChars="50" w:firstLine="158"/>
        <w:jc w:val="left"/>
        <w:rPr>
          <w:rFonts w:ascii="仿宋" w:hAnsi="仿宋"/>
          <w:bCs/>
          <w:szCs w:val="32"/>
        </w:rPr>
      </w:pPr>
    </w:p>
    <w:p w:rsidR="004A43E0" w:rsidRDefault="004A43E0">
      <w:pPr>
        <w:adjustRightInd w:val="0"/>
        <w:snapToGrid w:val="0"/>
        <w:spacing w:line="560" w:lineRule="exact"/>
        <w:ind w:firstLineChars="50" w:firstLine="158"/>
        <w:jc w:val="left"/>
        <w:rPr>
          <w:rFonts w:ascii="仿宋" w:hAnsi="仿宋"/>
          <w:bCs/>
          <w:szCs w:val="32"/>
        </w:rPr>
      </w:pPr>
    </w:p>
    <w:p w:rsidR="004A43E0" w:rsidRDefault="004A43E0">
      <w:pPr>
        <w:adjustRightInd w:val="0"/>
        <w:snapToGrid w:val="0"/>
        <w:spacing w:line="560" w:lineRule="exact"/>
        <w:ind w:firstLineChars="50" w:firstLine="158"/>
        <w:jc w:val="left"/>
        <w:rPr>
          <w:rFonts w:ascii="仿宋" w:hAnsi="仿宋"/>
          <w:bCs/>
          <w:szCs w:val="32"/>
        </w:rPr>
      </w:pPr>
    </w:p>
    <w:p w:rsidR="004A43E0" w:rsidRDefault="004A43E0">
      <w:pPr>
        <w:adjustRightInd w:val="0"/>
        <w:snapToGrid w:val="0"/>
        <w:spacing w:line="560" w:lineRule="exact"/>
        <w:ind w:firstLineChars="50" w:firstLine="158"/>
        <w:jc w:val="left"/>
        <w:rPr>
          <w:rFonts w:ascii="仿宋" w:hAnsi="仿宋"/>
          <w:bCs/>
          <w:szCs w:val="32"/>
        </w:rPr>
      </w:pPr>
    </w:p>
    <w:p w:rsidR="004A43E0" w:rsidRDefault="004A43E0">
      <w:pPr>
        <w:adjustRightInd w:val="0"/>
        <w:snapToGrid w:val="0"/>
        <w:spacing w:line="560" w:lineRule="exact"/>
        <w:ind w:firstLineChars="50" w:firstLine="158"/>
        <w:jc w:val="left"/>
        <w:rPr>
          <w:rFonts w:ascii="仿宋" w:hAnsi="仿宋"/>
          <w:bCs/>
          <w:szCs w:val="32"/>
        </w:rPr>
      </w:pPr>
    </w:p>
    <w:p w:rsidR="004A43E0" w:rsidRDefault="004A43E0">
      <w:pPr>
        <w:adjustRightInd w:val="0"/>
        <w:snapToGrid w:val="0"/>
        <w:spacing w:line="560" w:lineRule="exact"/>
        <w:ind w:firstLineChars="50" w:firstLine="158"/>
        <w:jc w:val="left"/>
        <w:rPr>
          <w:rFonts w:ascii="仿宋" w:hAnsi="仿宋"/>
          <w:bCs/>
          <w:szCs w:val="32"/>
        </w:rPr>
      </w:pPr>
    </w:p>
    <w:p w:rsidR="007C361E" w:rsidRDefault="007C361E">
      <w:pPr>
        <w:adjustRightInd w:val="0"/>
        <w:snapToGrid w:val="0"/>
        <w:spacing w:line="560" w:lineRule="exact"/>
        <w:ind w:firstLineChars="50" w:firstLine="158"/>
        <w:jc w:val="left"/>
        <w:rPr>
          <w:rFonts w:ascii="仿宋" w:hAnsi="仿宋"/>
          <w:bCs/>
          <w:szCs w:val="32"/>
        </w:rPr>
      </w:pPr>
    </w:p>
    <w:p w:rsidR="00EE18FF" w:rsidRDefault="00EE18FF">
      <w:pPr>
        <w:adjustRightInd w:val="0"/>
        <w:snapToGrid w:val="0"/>
        <w:spacing w:line="560" w:lineRule="exact"/>
        <w:ind w:firstLineChars="50" w:firstLine="158"/>
        <w:jc w:val="left"/>
        <w:rPr>
          <w:rFonts w:ascii="仿宋" w:hAnsi="仿宋"/>
          <w:bCs/>
          <w:szCs w:val="32"/>
        </w:rPr>
      </w:pPr>
    </w:p>
    <w:p w:rsidR="0026303A" w:rsidRDefault="0026303A">
      <w:pPr>
        <w:adjustRightInd w:val="0"/>
        <w:snapToGrid w:val="0"/>
        <w:spacing w:line="560" w:lineRule="exact"/>
        <w:ind w:firstLineChars="50" w:firstLine="158"/>
        <w:jc w:val="left"/>
        <w:rPr>
          <w:rFonts w:ascii="仿宋" w:hAnsi="仿宋"/>
          <w:bCs/>
          <w:szCs w:val="32"/>
        </w:rPr>
      </w:pPr>
    </w:p>
    <w:p w:rsidR="008562F5" w:rsidRDefault="008562F5">
      <w:pPr>
        <w:adjustRightInd w:val="0"/>
        <w:snapToGrid w:val="0"/>
        <w:spacing w:line="560" w:lineRule="exact"/>
        <w:jc w:val="left"/>
        <w:rPr>
          <w:rFonts w:ascii="仿宋" w:hAnsi="仿宋"/>
          <w:bCs/>
          <w:szCs w:val="32"/>
        </w:rPr>
        <w:sectPr w:rsidR="008562F5">
          <w:footerReference w:type="even" r:id="rId12"/>
          <w:pgSz w:w="11906" w:h="16838"/>
          <w:pgMar w:top="2098" w:right="1474" w:bottom="1985" w:left="1588" w:header="851" w:footer="1259" w:gutter="0"/>
          <w:pgNumType w:fmt="numberInDash"/>
          <w:cols w:space="720"/>
          <w:docGrid w:type="linesAndChars" w:linePitch="579" w:charSpace="-849"/>
        </w:sectPr>
      </w:pPr>
    </w:p>
    <w:tbl>
      <w:tblPr>
        <w:tblpPr w:leftFromText="180" w:rightFromText="180" w:vertAnchor="text" w:horzAnchor="margin" w:tblpY="102"/>
        <w:tblW w:w="0" w:type="auto"/>
        <w:tblBorders>
          <w:top w:val="single" w:sz="12" w:space="0" w:color="auto"/>
          <w:bottom w:val="single" w:sz="12" w:space="0" w:color="auto"/>
          <w:insideH w:val="single" w:sz="8" w:space="0" w:color="auto"/>
          <w:insideV w:val="single" w:sz="6" w:space="0" w:color="auto"/>
        </w:tblBorders>
        <w:tblLayout w:type="fixed"/>
        <w:tblLook w:val="04A0"/>
      </w:tblPr>
      <w:tblGrid>
        <w:gridCol w:w="8845"/>
      </w:tblGrid>
      <w:tr w:rsidR="008562F5">
        <w:tc>
          <w:tcPr>
            <w:tcW w:w="8845" w:type="dxa"/>
          </w:tcPr>
          <w:p w:rsidR="00D553FD" w:rsidRDefault="00B15BAE" w:rsidP="00B93F50">
            <w:pPr>
              <w:ind w:firstLineChars="50" w:firstLine="138"/>
              <w:rPr>
                <w:rFonts w:ascii="仿宋" w:hAnsi="仿宋" w:cs="黑体"/>
                <w:sz w:val="28"/>
                <w:szCs w:val="28"/>
              </w:rPr>
            </w:pPr>
            <w:r>
              <w:rPr>
                <w:rFonts w:ascii="仿宋" w:hAnsi="仿宋" w:hint="eastAsia"/>
                <w:sz w:val="28"/>
                <w:szCs w:val="28"/>
              </w:rPr>
              <w:t>抄送：</w:t>
            </w:r>
            <w:r w:rsidR="00B93F50">
              <w:rPr>
                <w:rFonts w:ascii="仿宋" w:hAnsi="仿宋" w:cs="黑体"/>
                <w:bCs/>
                <w:sz w:val="28"/>
                <w:szCs w:val="28"/>
              </w:rPr>
              <w:t xml:space="preserve"> </w:t>
            </w:r>
            <w:r w:rsidR="00D553FD">
              <w:rPr>
                <w:rFonts w:ascii="仿宋" w:hAnsi="仿宋" w:cs="黑体"/>
                <w:bCs/>
                <w:sz w:val="28"/>
                <w:szCs w:val="28"/>
              </w:rPr>
              <w:t>甘肃省</w:t>
            </w:r>
            <w:r w:rsidR="002146CD">
              <w:rPr>
                <w:rFonts w:ascii="仿宋" w:hAnsi="仿宋" w:cs="黑体" w:hint="eastAsia"/>
                <w:bCs/>
                <w:sz w:val="28"/>
                <w:szCs w:val="28"/>
              </w:rPr>
              <w:t>民政厅</w:t>
            </w:r>
            <w:r w:rsidR="002146CD">
              <w:rPr>
                <w:rFonts w:ascii="仿宋" w:hAnsi="仿宋" w:cs="黑体"/>
                <w:bCs/>
                <w:sz w:val="28"/>
                <w:szCs w:val="28"/>
              </w:rPr>
              <w:t>社会</w:t>
            </w:r>
            <w:r w:rsidR="00D553FD">
              <w:rPr>
                <w:rFonts w:ascii="仿宋" w:hAnsi="仿宋" w:cs="黑体"/>
                <w:bCs/>
                <w:sz w:val="28"/>
                <w:szCs w:val="28"/>
              </w:rPr>
              <w:t>组织管理局</w:t>
            </w:r>
            <w:r w:rsidR="00D553FD">
              <w:rPr>
                <w:rFonts w:ascii="仿宋" w:hAnsi="仿宋" w:cs="黑体" w:hint="eastAsia"/>
                <w:bCs/>
                <w:sz w:val="28"/>
                <w:szCs w:val="28"/>
              </w:rPr>
              <w:t>、</w:t>
            </w:r>
            <w:r w:rsidR="006D39C0" w:rsidRPr="001A5E61">
              <w:rPr>
                <w:rFonts w:ascii="仿宋" w:hAnsi="仿宋" w:cs="黑体" w:hint="eastAsia"/>
                <w:sz w:val="28"/>
                <w:szCs w:val="28"/>
              </w:rPr>
              <w:t>兰</w:t>
            </w:r>
            <w:r w:rsidR="006D39C0" w:rsidRPr="00DF543A">
              <w:rPr>
                <w:rFonts w:ascii="仿宋" w:hAnsi="仿宋" w:cs="黑体" w:hint="eastAsia"/>
                <w:sz w:val="28"/>
                <w:szCs w:val="28"/>
              </w:rPr>
              <w:t>州职业技术学院、</w:t>
            </w:r>
          </w:p>
          <w:p w:rsidR="008562F5" w:rsidRPr="00B93F50" w:rsidRDefault="006D39C0" w:rsidP="00D553FD">
            <w:pPr>
              <w:ind w:firstLineChars="399" w:firstLine="1101"/>
              <w:rPr>
                <w:rFonts w:ascii="仿宋" w:hAnsi="仿宋" w:cs="黑体"/>
                <w:bCs/>
                <w:sz w:val="28"/>
                <w:szCs w:val="28"/>
              </w:rPr>
            </w:pPr>
            <w:r w:rsidRPr="00DF543A">
              <w:rPr>
                <w:rFonts w:ascii="仿宋" w:hAnsi="仿宋" w:cs="黑体" w:hint="eastAsia"/>
                <w:sz w:val="28"/>
                <w:szCs w:val="28"/>
              </w:rPr>
              <w:t>甘肃易琛工艺美术有限责任公司</w:t>
            </w:r>
          </w:p>
        </w:tc>
      </w:tr>
      <w:tr w:rsidR="008562F5">
        <w:tc>
          <w:tcPr>
            <w:tcW w:w="8845" w:type="dxa"/>
          </w:tcPr>
          <w:p w:rsidR="008562F5" w:rsidRDefault="00B15BAE" w:rsidP="00120C74">
            <w:pPr>
              <w:spacing w:line="600" w:lineRule="exact"/>
              <w:ind w:firstLineChars="50" w:firstLine="138"/>
              <w:jc w:val="left"/>
              <w:rPr>
                <w:rFonts w:ascii="宋体" w:hAnsi="宋体"/>
                <w:sz w:val="28"/>
                <w:szCs w:val="28"/>
              </w:rPr>
            </w:pPr>
            <w:r>
              <w:rPr>
                <w:rFonts w:ascii="仿宋" w:hAnsi="仿宋" w:hint="eastAsia"/>
                <w:sz w:val="28"/>
                <w:szCs w:val="28"/>
              </w:rPr>
              <w:t>甘肃省工艺美术协会秘书处                  2020年7月</w:t>
            </w:r>
            <w:r w:rsidR="00120C74">
              <w:rPr>
                <w:rFonts w:ascii="仿宋" w:hAnsi="仿宋" w:hint="eastAsia"/>
                <w:sz w:val="28"/>
                <w:szCs w:val="28"/>
              </w:rPr>
              <w:t>24</w:t>
            </w:r>
            <w:r>
              <w:rPr>
                <w:rFonts w:ascii="仿宋" w:hAnsi="仿宋" w:hint="eastAsia"/>
                <w:sz w:val="28"/>
                <w:szCs w:val="28"/>
              </w:rPr>
              <w:t xml:space="preserve">日印发 </w:t>
            </w:r>
          </w:p>
        </w:tc>
      </w:tr>
    </w:tbl>
    <w:p w:rsidR="008562F5" w:rsidRDefault="00B15BAE" w:rsidP="00DF543A">
      <w:pPr>
        <w:spacing w:line="600" w:lineRule="exact"/>
        <w:ind w:right="55" w:firstLineChars="2670" w:firstLine="7365"/>
        <w:rPr>
          <w:rFonts w:ascii="宋体" w:hAnsi="宋体"/>
          <w:sz w:val="28"/>
          <w:szCs w:val="28"/>
          <w:u w:val="single"/>
        </w:rPr>
      </w:pPr>
      <w:r>
        <w:rPr>
          <w:rFonts w:ascii="仿宋" w:hAnsi="仿宋" w:hint="eastAsia"/>
          <w:sz w:val="28"/>
          <w:szCs w:val="28"/>
        </w:rPr>
        <w:t>共印</w:t>
      </w:r>
      <w:r w:rsidR="00CC49CF">
        <w:rPr>
          <w:rFonts w:ascii="仿宋" w:hAnsi="仿宋" w:hint="eastAsia"/>
          <w:sz w:val="28"/>
          <w:szCs w:val="28"/>
        </w:rPr>
        <w:t>1</w:t>
      </w:r>
      <w:r w:rsidR="00222BE5">
        <w:rPr>
          <w:rFonts w:ascii="仿宋" w:hAnsi="仿宋" w:hint="eastAsia"/>
          <w:sz w:val="28"/>
          <w:szCs w:val="28"/>
        </w:rPr>
        <w:t>2</w:t>
      </w:r>
      <w:r>
        <w:rPr>
          <w:rFonts w:ascii="仿宋" w:hAnsi="仿宋" w:hint="eastAsia"/>
          <w:sz w:val="28"/>
          <w:szCs w:val="28"/>
        </w:rPr>
        <w:t>份</w:t>
      </w:r>
    </w:p>
    <w:sectPr w:rsidR="008562F5" w:rsidSect="008562F5">
      <w:footerReference w:type="even" r:id="rId13"/>
      <w:type w:val="continuous"/>
      <w:pgSz w:w="11906" w:h="16838"/>
      <w:pgMar w:top="1985" w:right="1474" w:bottom="1985" w:left="1588" w:header="851" w:footer="1257" w:gutter="0"/>
      <w:pgNumType w:fmt="numberInDash"/>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414" w:rsidRDefault="00206414" w:rsidP="008562F5">
      <w:r>
        <w:separator/>
      </w:r>
    </w:p>
  </w:endnote>
  <w:endnote w:type="continuationSeparator" w:id="1">
    <w:p w:rsidR="00206414" w:rsidRDefault="00206414" w:rsidP="008562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2F5" w:rsidRDefault="001D23BC">
    <w:pPr>
      <w:pStyle w:val="a5"/>
      <w:rPr>
        <w:sz w:val="28"/>
        <w:szCs w:val="28"/>
      </w:rPr>
    </w:pPr>
    <w:r>
      <w:rPr>
        <w:sz w:val="28"/>
        <w:szCs w:val="28"/>
      </w:rPr>
      <w:fldChar w:fldCharType="begin"/>
    </w:r>
    <w:r w:rsidR="00B15BAE">
      <w:rPr>
        <w:sz w:val="28"/>
        <w:szCs w:val="28"/>
      </w:rPr>
      <w:instrText xml:space="preserve"> PAGE   \* MERGEFORMAT </w:instrText>
    </w:r>
    <w:r>
      <w:rPr>
        <w:sz w:val="28"/>
        <w:szCs w:val="28"/>
      </w:rPr>
      <w:fldChar w:fldCharType="separate"/>
    </w:r>
    <w:r w:rsidR="00761E95" w:rsidRPr="00761E95">
      <w:rPr>
        <w:noProof/>
        <w:sz w:val="28"/>
        <w:szCs w:val="28"/>
        <w:lang w:val="zh-CN"/>
      </w:rPr>
      <w:t>-</w:t>
    </w:r>
    <w:r w:rsidR="00761E95">
      <w:rPr>
        <w:noProof/>
        <w:sz w:val="28"/>
        <w:szCs w:val="28"/>
      </w:rPr>
      <w:t xml:space="preserve"> 12 -</w:t>
    </w:r>
    <w:r>
      <w:rPr>
        <w:sz w:val="28"/>
        <w:szCs w:val="28"/>
      </w:rPr>
      <w:fldChar w:fldCharType="end"/>
    </w:r>
  </w:p>
  <w:p w:rsidR="008562F5" w:rsidRDefault="008562F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2F5" w:rsidRDefault="001D23BC">
    <w:pPr>
      <w:pStyle w:val="a5"/>
      <w:jc w:val="right"/>
      <w:rPr>
        <w:sz w:val="28"/>
        <w:szCs w:val="28"/>
      </w:rPr>
    </w:pPr>
    <w:r>
      <w:rPr>
        <w:sz w:val="28"/>
        <w:szCs w:val="28"/>
      </w:rPr>
      <w:fldChar w:fldCharType="begin"/>
    </w:r>
    <w:r w:rsidR="00B15BAE">
      <w:rPr>
        <w:sz w:val="28"/>
        <w:szCs w:val="28"/>
      </w:rPr>
      <w:instrText xml:space="preserve"> PAGE   \* MERGEFORMAT </w:instrText>
    </w:r>
    <w:r>
      <w:rPr>
        <w:sz w:val="28"/>
        <w:szCs w:val="28"/>
      </w:rPr>
      <w:fldChar w:fldCharType="separate"/>
    </w:r>
    <w:r w:rsidR="00761E95" w:rsidRPr="00761E95">
      <w:rPr>
        <w:noProof/>
        <w:sz w:val="28"/>
        <w:szCs w:val="28"/>
        <w:lang w:val="zh-CN"/>
      </w:rPr>
      <w:t>-</w:t>
    </w:r>
    <w:r w:rsidR="00761E95">
      <w:rPr>
        <w:noProof/>
        <w:sz w:val="28"/>
        <w:szCs w:val="28"/>
      </w:rPr>
      <w:t xml:space="preserve"> 9 -</w:t>
    </w:r>
    <w:r>
      <w:rPr>
        <w:sz w:val="28"/>
        <w:szCs w:val="28"/>
      </w:rPr>
      <w:fldChar w:fldCharType="end"/>
    </w:r>
  </w:p>
  <w:p w:rsidR="008562F5" w:rsidRDefault="008562F5">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E0" w:rsidRPr="004A43E0" w:rsidRDefault="001D23BC" w:rsidP="004A43E0">
    <w:pPr>
      <w:pStyle w:val="a5"/>
      <w:jc w:val="right"/>
      <w:rPr>
        <w:sz w:val="28"/>
        <w:szCs w:val="28"/>
      </w:rPr>
    </w:pPr>
    <w:r w:rsidRPr="004A43E0">
      <w:rPr>
        <w:sz w:val="28"/>
        <w:szCs w:val="28"/>
      </w:rPr>
      <w:fldChar w:fldCharType="begin"/>
    </w:r>
    <w:r w:rsidR="004A43E0" w:rsidRPr="004A43E0">
      <w:rPr>
        <w:sz w:val="28"/>
        <w:szCs w:val="28"/>
      </w:rPr>
      <w:instrText xml:space="preserve"> PAGE   \* MERGEFORMAT </w:instrText>
    </w:r>
    <w:r w:rsidRPr="004A43E0">
      <w:rPr>
        <w:sz w:val="28"/>
        <w:szCs w:val="28"/>
      </w:rPr>
      <w:fldChar w:fldCharType="separate"/>
    </w:r>
    <w:r w:rsidR="00761E95" w:rsidRPr="00761E95">
      <w:rPr>
        <w:noProof/>
        <w:sz w:val="28"/>
        <w:szCs w:val="28"/>
        <w:lang w:val="zh-CN"/>
      </w:rPr>
      <w:t>-</w:t>
    </w:r>
    <w:r w:rsidR="00761E95">
      <w:rPr>
        <w:noProof/>
        <w:sz w:val="28"/>
        <w:szCs w:val="28"/>
      </w:rPr>
      <w:t xml:space="preserve"> 11 -</w:t>
    </w:r>
    <w:r w:rsidRPr="004A43E0">
      <w:rPr>
        <w:sz w:val="28"/>
        <w:szCs w:val="28"/>
      </w:rPr>
      <w:fldChar w:fldCharType="end"/>
    </w:r>
  </w:p>
  <w:p w:rsidR="008562F5" w:rsidRDefault="008562F5">
    <w:pPr>
      <w:pStyle w:val="a5"/>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2F5" w:rsidRDefault="008562F5">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2F5" w:rsidRDefault="008562F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414" w:rsidRDefault="00206414" w:rsidP="008562F5">
      <w:r>
        <w:separator/>
      </w:r>
    </w:p>
  </w:footnote>
  <w:footnote w:type="continuationSeparator" w:id="1">
    <w:p w:rsidR="00206414" w:rsidRDefault="00206414" w:rsidP="00856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2F5" w:rsidRDefault="008562F5">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oNotTrackMoves/>
  <w:defaultTabStop w:val="420"/>
  <w:evenAndOddHeaders/>
  <w:drawingGridHorizontalSpacing w:val="158"/>
  <w:drawingGridVerticalSpacing w:val="579"/>
  <w:displayHorizontalDrawingGridEvery w:val="0"/>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2046"/>
    <w:rsid w:val="00003F16"/>
    <w:rsid w:val="00011F76"/>
    <w:rsid w:val="000427F6"/>
    <w:rsid w:val="000429DF"/>
    <w:rsid w:val="00045D81"/>
    <w:rsid w:val="000472CA"/>
    <w:rsid w:val="000501D5"/>
    <w:rsid w:val="000567D3"/>
    <w:rsid w:val="000640F0"/>
    <w:rsid w:val="00064D09"/>
    <w:rsid w:val="00071085"/>
    <w:rsid w:val="000755BF"/>
    <w:rsid w:val="0009574F"/>
    <w:rsid w:val="000B29AE"/>
    <w:rsid w:val="000C0197"/>
    <w:rsid w:val="000C1416"/>
    <w:rsid w:val="000C3E87"/>
    <w:rsid w:val="000C6466"/>
    <w:rsid w:val="000D0ED5"/>
    <w:rsid w:val="000D368B"/>
    <w:rsid w:val="000E014F"/>
    <w:rsid w:val="000E1E07"/>
    <w:rsid w:val="000F0CBC"/>
    <w:rsid w:val="000F4BC6"/>
    <w:rsid w:val="0010257E"/>
    <w:rsid w:val="001124C0"/>
    <w:rsid w:val="00120C74"/>
    <w:rsid w:val="00121302"/>
    <w:rsid w:val="00133E07"/>
    <w:rsid w:val="00134285"/>
    <w:rsid w:val="001407EF"/>
    <w:rsid w:val="00140D16"/>
    <w:rsid w:val="0014343D"/>
    <w:rsid w:val="001445AF"/>
    <w:rsid w:val="0014795B"/>
    <w:rsid w:val="00147E14"/>
    <w:rsid w:val="00153C07"/>
    <w:rsid w:val="00156AA5"/>
    <w:rsid w:val="001623DF"/>
    <w:rsid w:val="00167A42"/>
    <w:rsid w:val="00172A27"/>
    <w:rsid w:val="001775F0"/>
    <w:rsid w:val="00184E43"/>
    <w:rsid w:val="00194914"/>
    <w:rsid w:val="00197018"/>
    <w:rsid w:val="001A5E61"/>
    <w:rsid w:val="001A6C71"/>
    <w:rsid w:val="001D23BC"/>
    <w:rsid w:val="001D4730"/>
    <w:rsid w:val="001D54C6"/>
    <w:rsid w:val="001E0112"/>
    <w:rsid w:val="001F09A7"/>
    <w:rsid w:val="001F4480"/>
    <w:rsid w:val="00206414"/>
    <w:rsid w:val="002146CD"/>
    <w:rsid w:val="002170AD"/>
    <w:rsid w:val="002202D9"/>
    <w:rsid w:val="0022077D"/>
    <w:rsid w:val="00222A3F"/>
    <w:rsid w:val="00222BE5"/>
    <w:rsid w:val="00242069"/>
    <w:rsid w:val="00243B8E"/>
    <w:rsid w:val="002462AA"/>
    <w:rsid w:val="00255D1C"/>
    <w:rsid w:val="0026303A"/>
    <w:rsid w:val="002928EA"/>
    <w:rsid w:val="002A5416"/>
    <w:rsid w:val="002B385B"/>
    <w:rsid w:val="002B6131"/>
    <w:rsid w:val="002C5DC6"/>
    <w:rsid w:val="002D046B"/>
    <w:rsid w:val="002D594F"/>
    <w:rsid w:val="002D66F1"/>
    <w:rsid w:val="002F639A"/>
    <w:rsid w:val="002F790D"/>
    <w:rsid w:val="003077ED"/>
    <w:rsid w:val="00326811"/>
    <w:rsid w:val="0033219E"/>
    <w:rsid w:val="00336029"/>
    <w:rsid w:val="00337154"/>
    <w:rsid w:val="003449E4"/>
    <w:rsid w:val="00346627"/>
    <w:rsid w:val="003479F4"/>
    <w:rsid w:val="0035612D"/>
    <w:rsid w:val="00371D9E"/>
    <w:rsid w:val="0038507B"/>
    <w:rsid w:val="003A2E78"/>
    <w:rsid w:val="003A3144"/>
    <w:rsid w:val="003A3A3B"/>
    <w:rsid w:val="003B401F"/>
    <w:rsid w:val="003B7491"/>
    <w:rsid w:val="003C2016"/>
    <w:rsid w:val="003C741D"/>
    <w:rsid w:val="003D19F1"/>
    <w:rsid w:val="003D6454"/>
    <w:rsid w:val="003E43F1"/>
    <w:rsid w:val="003F0903"/>
    <w:rsid w:val="00405ADE"/>
    <w:rsid w:val="00413968"/>
    <w:rsid w:val="00430681"/>
    <w:rsid w:val="004315D6"/>
    <w:rsid w:val="00435413"/>
    <w:rsid w:val="00435E56"/>
    <w:rsid w:val="00436336"/>
    <w:rsid w:val="00446759"/>
    <w:rsid w:val="00451179"/>
    <w:rsid w:val="0045257A"/>
    <w:rsid w:val="00453CA0"/>
    <w:rsid w:val="00454BC7"/>
    <w:rsid w:val="004561F2"/>
    <w:rsid w:val="00475958"/>
    <w:rsid w:val="00483635"/>
    <w:rsid w:val="0049187E"/>
    <w:rsid w:val="004A2BB0"/>
    <w:rsid w:val="004A43E0"/>
    <w:rsid w:val="004A73AD"/>
    <w:rsid w:val="004C0B1C"/>
    <w:rsid w:val="004C204F"/>
    <w:rsid w:val="004C474A"/>
    <w:rsid w:val="004C68B2"/>
    <w:rsid w:val="004C708E"/>
    <w:rsid w:val="004F593D"/>
    <w:rsid w:val="005038C6"/>
    <w:rsid w:val="00511F42"/>
    <w:rsid w:val="005135BC"/>
    <w:rsid w:val="005149A5"/>
    <w:rsid w:val="005152F4"/>
    <w:rsid w:val="005157DE"/>
    <w:rsid w:val="005235F6"/>
    <w:rsid w:val="005279F8"/>
    <w:rsid w:val="00534F70"/>
    <w:rsid w:val="005455E9"/>
    <w:rsid w:val="00547DEB"/>
    <w:rsid w:val="00564988"/>
    <w:rsid w:val="0058724D"/>
    <w:rsid w:val="00591CCC"/>
    <w:rsid w:val="005931B6"/>
    <w:rsid w:val="005939B3"/>
    <w:rsid w:val="005B0049"/>
    <w:rsid w:val="005B2287"/>
    <w:rsid w:val="005B59B5"/>
    <w:rsid w:val="005B61C8"/>
    <w:rsid w:val="005C6D5C"/>
    <w:rsid w:val="005D1D45"/>
    <w:rsid w:val="005D6881"/>
    <w:rsid w:val="005F0BC0"/>
    <w:rsid w:val="005F2C8B"/>
    <w:rsid w:val="005F3944"/>
    <w:rsid w:val="005F4C49"/>
    <w:rsid w:val="00604E56"/>
    <w:rsid w:val="00607864"/>
    <w:rsid w:val="00627E31"/>
    <w:rsid w:val="0063474D"/>
    <w:rsid w:val="00647039"/>
    <w:rsid w:val="006512A2"/>
    <w:rsid w:val="006520C8"/>
    <w:rsid w:val="00657292"/>
    <w:rsid w:val="00661F8A"/>
    <w:rsid w:val="006760CD"/>
    <w:rsid w:val="00680816"/>
    <w:rsid w:val="006900FB"/>
    <w:rsid w:val="00692069"/>
    <w:rsid w:val="006B6747"/>
    <w:rsid w:val="006B74FF"/>
    <w:rsid w:val="006C1AE6"/>
    <w:rsid w:val="006C2C54"/>
    <w:rsid w:val="006D39C0"/>
    <w:rsid w:val="006E0035"/>
    <w:rsid w:val="006E0B5F"/>
    <w:rsid w:val="006E555B"/>
    <w:rsid w:val="006F09DF"/>
    <w:rsid w:val="006F1518"/>
    <w:rsid w:val="006F2F42"/>
    <w:rsid w:val="00703C38"/>
    <w:rsid w:val="007049C6"/>
    <w:rsid w:val="00705FC0"/>
    <w:rsid w:val="0071514F"/>
    <w:rsid w:val="0073585E"/>
    <w:rsid w:val="00746FA9"/>
    <w:rsid w:val="00750CF5"/>
    <w:rsid w:val="007517B4"/>
    <w:rsid w:val="00751D9F"/>
    <w:rsid w:val="00761081"/>
    <w:rsid w:val="00761E95"/>
    <w:rsid w:val="007643B3"/>
    <w:rsid w:val="00766CB1"/>
    <w:rsid w:val="007708D1"/>
    <w:rsid w:val="00774AB6"/>
    <w:rsid w:val="00777565"/>
    <w:rsid w:val="00786DBB"/>
    <w:rsid w:val="00794F9D"/>
    <w:rsid w:val="007C361E"/>
    <w:rsid w:val="007C7F57"/>
    <w:rsid w:val="007E2A3A"/>
    <w:rsid w:val="007E7511"/>
    <w:rsid w:val="007F481E"/>
    <w:rsid w:val="0080214C"/>
    <w:rsid w:val="008061BC"/>
    <w:rsid w:val="00814CF5"/>
    <w:rsid w:val="008175BB"/>
    <w:rsid w:val="008264AC"/>
    <w:rsid w:val="008274E0"/>
    <w:rsid w:val="00841DA6"/>
    <w:rsid w:val="0085114B"/>
    <w:rsid w:val="008562F5"/>
    <w:rsid w:val="0085788E"/>
    <w:rsid w:val="00862787"/>
    <w:rsid w:val="0086288D"/>
    <w:rsid w:val="008721FD"/>
    <w:rsid w:val="00882C54"/>
    <w:rsid w:val="0088493F"/>
    <w:rsid w:val="008868DF"/>
    <w:rsid w:val="00891CE7"/>
    <w:rsid w:val="00896E70"/>
    <w:rsid w:val="008D4594"/>
    <w:rsid w:val="008D5E68"/>
    <w:rsid w:val="008E1A20"/>
    <w:rsid w:val="008E6D42"/>
    <w:rsid w:val="008F3708"/>
    <w:rsid w:val="008F46FD"/>
    <w:rsid w:val="009015BC"/>
    <w:rsid w:val="00901B86"/>
    <w:rsid w:val="009177A6"/>
    <w:rsid w:val="00924D05"/>
    <w:rsid w:val="00933BE0"/>
    <w:rsid w:val="00941C18"/>
    <w:rsid w:val="009479F3"/>
    <w:rsid w:val="00950E55"/>
    <w:rsid w:val="0095630C"/>
    <w:rsid w:val="00966598"/>
    <w:rsid w:val="00972E57"/>
    <w:rsid w:val="00984151"/>
    <w:rsid w:val="009861E4"/>
    <w:rsid w:val="0099501A"/>
    <w:rsid w:val="0099570D"/>
    <w:rsid w:val="00995BFF"/>
    <w:rsid w:val="00997569"/>
    <w:rsid w:val="00997F9D"/>
    <w:rsid w:val="009A2922"/>
    <w:rsid w:val="009A516B"/>
    <w:rsid w:val="009A7668"/>
    <w:rsid w:val="009B1555"/>
    <w:rsid w:val="009C43C8"/>
    <w:rsid w:val="009C6077"/>
    <w:rsid w:val="009D5E97"/>
    <w:rsid w:val="009E7416"/>
    <w:rsid w:val="009F25EC"/>
    <w:rsid w:val="009F2CF9"/>
    <w:rsid w:val="00A02B47"/>
    <w:rsid w:val="00A02EA9"/>
    <w:rsid w:val="00A11B84"/>
    <w:rsid w:val="00A11D28"/>
    <w:rsid w:val="00A143BE"/>
    <w:rsid w:val="00A22821"/>
    <w:rsid w:val="00A338BC"/>
    <w:rsid w:val="00A344EA"/>
    <w:rsid w:val="00A40070"/>
    <w:rsid w:val="00A42368"/>
    <w:rsid w:val="00A43F0B"/>
    <w:rsid w:val="00A44C06"/>
    <w:rsid w:val="00A46189"/>
    <w:rsid w:val="00A4641C"/>
    <w:rsid w:val="00A56D28"/>
    <w:rsid w:val="00A710E5"/>
    <w:rsid w:val="00A71803"/>
    <w:rsid w:val="00A72760"/>
    <w:rsid w:val="00A733EB"/>
    <w:rsid w:val="00A80ED3"/>
    <w:rsid w:val="00A82FA9"/>
    <w:rsid w:val="00A8473C"/>
    <w:rsid w:val="00A851EF"/>
    <w:rsid w:val="00A8538D"/>
    <w:rsid w:val="00A85DFB"/>
    <w:rsid w:val="00A912B3"/>
    <w:rsid w:val="00A91D17"/>
    <w:rsid w:val="00A97C52"/>
    <w:rsid w:val="00AA2226"/>
    <w:rsid w:val="00AA64E5"/>
    <w:rsid w:val="00AA6BDC"/>
    <w:rsid w:val="00AB0CB3"/>
    <w:rsid w:val="00AB457A"/>
    <w:rsid w:val="00AB4B3A"/>
    <w:rsid w:val="00AD7515"/>
    <w:rsid w:val="00AE058D"/>
    <w:rsid w:val="00AE595C"/>
    <w:rsid w:val="00AE5C67"/>
    <w:rsid w:val="00AF3D20"/>
    <w:rsid w:val="00AF4445"/>
    <w:rsid w:val="00AF70B8"/>
    <w:rsid w:val="00B15BAE"/>
    <w:rsid w:val="00B16CC5"/>
    <w:rsid w:val="00B20C93"/>
    <w:rsid w:val="00B31AEE"/>
    <w:rsid w:val="00B34D9B"/>
    <w:rsid w:val="00B412C1"/>
    <w:rsid w:val="00B521F2"/>
    <w:rsid w:val="00B53C2D"/>
    <w:rsid w:val="00B5445B"/>
    <w:rsid w:val="00B7730F"/>
    <w:rsid w:val="00B80125"/>
    <w:rsid w:val="00B84CE7"/>
    <w:rsid w:val="00B908DD"/>
    <w:rsid w:val="00B9274B"/>
    <w:rsid w:val="00B93F50"/>
    <w:rsid w:val="00B9760D"/>
    <w:rsid w:val="00BA1414"/>
    <w:rsid w:val="00BC3A63"/>
    <w:rsid w:val="00BC46DF"/>
    <w:rsid w:val="00BC782B"/>
    <w:rsid w:val="00BD48C8"/>
    <w:rsid w:val="00BD7E92"/>
    <w:rsid w:val="00BF095C"/>
    <w:rsid w:val="00C10A8E"/>
    <w:rsid w:val="00C16A11"/>
    <w:rsid w:val="00C26101"/>
    <w:rsid w:val="00C33458"/>
    <w:rsid w:val="00C37A50"/>
    <w:rsid w:val="00C5165A"/>
    <w:rsid w:val="00C52E2C"/>
    <w:rsid w:val="00C539DB"/>
    <w:rsid w:val="00C5466F"/>
    <w:rsid w:val="00C62BB1"/>
    <w:rsid w:val="00C62FA5"/>
    <w:rsid w:val="00C746E7"/>
    <w:rsid w:val="00C772E9"/>
    <w:rsid w:val="00C92B18"/>
    <w:rsid w:val="00CA69BE"/>
    <w:rsid w:val="00CA7A34"/>
    <w:rsid w:val="00CC074C"/>
    <w:rsid w:val="00CC2B9A"/>
    <w:rsid w:val="00CC2FE7"/>
    <w:rsid w:val="00CC49CF"/>
    <w:rsid w:val="00CC5931"/>
    <w:rsid w:val="00CD7224"/>
    <w:rsid w:val="00CE5B02"/>
    <w:rsid w:val="00CF28DA"/>
    <w:rsid w:val="00CF6972"/>
    <w:rsid w:val="00D02838"/>
    <w:rsid w:val="00D10922"/>
    <w:rsid w:val="00D1126C"/>
    <w:rsid w:val="00D13967"/>
    <w:rsid w:val="00D347B3"/>
    <w:rsid w:val="00D5267C"/>
    <w:rsid w:val="00D553FD"/>
    <w:rsid w:val="00D6167A"/>
    <w:rsid w:val="00D74246"/>
    <w:rsid w:val="00D80B17"/>
    <w:rsid w:val="00D818CA"/>
    <w:rsid w:val="00D911C8"/>
    <w:rsid w:val="00DB5334"/>
    <w:rsid w:val="00DC314C"/>
    <w:rsid w:val="00DE01EE"/>
    <w:rsid w:val="00DE41E9"/>
    <w:rsid w:val="00DE4C08"/>
    <w:rsid w:val="00DE4F33"/>
    <w:rsid w:val="00DE7D70"/>
    <w:rsid w:val="00DF0F9D"/>
    <w:rsid w:val="00DF16C0"/>
    <w:rsid w:val="00DF269D"/>
    <w:rsid w:val="00DF4169"/>
    <w:rsid w:val="00DF543A"/>
    <w:rsid w:val="00DF6A24"/>
    <w:rsid w:val="00DF6F0E"/>
    <w:rsid w:val="00DF7EE3"/>
    <w:rsid w:val="00E04296"/>
    <w:rsid w:val="00E06DCB"/>
    <w:rsid w:val="00E12488"/>
    <w:rsid w:val="00E6555C"/>
    <w:rsid w:val="00E7733A"/>
    <w:rsid w:val="00E8175E"/>
    <w:rsid w:val="00E851E7"/>
    <w:rsid w:val="00E87290"/>
    <w:rsid w:val="00E9158D"/>
    <w:rsid w:val="00EA1E44"/>
    <w:rsid w:val="00EA26A5"/>
    <w:rsid w:val="00EA2CDC"/>
    <w:rsid w:val="00EA4773"/>
    <w:rsid w:val="00EB4E35"/>
    <w:rsid w:val="00EB78A4"/>
    <w:rsid w:val="00EC4E3B"/>
    <w:rsid w:val="00EC5BC1"/>
    <w:rsid w:val="00EC6545"/>
    <w:rsid w:val="00ED05C6"/>
    <w:rsid w:val="00ED13B5"/>
    <w:rsid w:val="00EE18FF"/>
    <w:rsid w:val="00EE319E"/>
    <w:rsid w:val="00EE6C54"/>
    <w:rsid w:val="00EF2068"/>
    <w:rsid w:val="00EF3C10"/>
    <w:rsid w:val="00F07761"/>
    <w:rsid w:val="00F231EB"/>
    <w:rsid w:val="00F2380B"/>
    <w:rsid w:val="00F34F9C"/>
    <w:rsid w:val="00F369D6"/>
    <w:rsid w:val="00F62310"/>
    <w:rsid w:val="00F72A58"/>
    <w:rsid w:val="00F80A01"/>
    <w:rsid w:val="00F81831"/>
    <w:rsid w:val="00F94973"/>
    <w:rsid w:val="00F964F3"/>
    <w:rsid w:val="00FA2E80"/>
    <w:rsid w:val="00FC49CF"/>
    <w:rsid w:val="00FE35EC"/>
    <w:rsid w:val="00FF2039"/>
    <w:rsid w:val="00FF5584"/>
    <w:rsid w:val="02B86D09"/>
    <w:rsid w:val="2BD075D6"/>
    <w:rsid w:val="303742A5"/>
    <w:rsid w:val="34AA64B7"/>
    <w:rsid w:val="36B375AC"/>
    <w:rsid w:val="3ABC5D34"/>
    <w:rsid w:val="3D883003"/>
    <w:rsid w:val="3F9341D7"/>
    <w:rsid w:val="40FE3472"/>
    <w:rsid w:val="44931058"/>
    <w:rsid w:val="55D63872"/>
    <w:rsid w:val="62D77630"/>
    <w:rsid w:val="63C87900"/>
    <w:rsid w:val="75733F38"/>
    <w:rsid w:val="7D0E203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62F5"/>
    <w:pPr>
      <w:widowControl w:val="0"/>
      <w:jc w:val="both"/>
    </w:pPr>
    <w:rPr>
      <w:rFonts w:eastAsia="仿宋"/>
      <w:sz w:val="32"/>
      <w:szCs w:val="22"/>
    </w:rPr>
  </w:style>
  <w:style w:type="paragraph" w:styleId="1">
    <w:name w:val="heading 1"/>
    <w:basedOn w:val="a"/>
    <w:next w:val="a"/>
    <w:qFormat/>
    <w:rsid w:val="008562F5"/>
    <w:pPr>
      <w:keepNext/>
      <w:keepLines/>
      <w:spacing w:line="576" w:lineRule="auto"/>
      <w:outlineLvl w:val="0"/>
    </w:pPr>
    <w:rPr>
      <w:b/>
      <w:kern w:val="44"/>
      <w:sz w:val="44"/>
    </w:rPr>
  </w:style>
  <w:style w:type="paragraph" w:styleId="3">
    <w:name w:val="heading 3"/>
    <w:basedOn w:val="a"/>
    <w:next w:val="a"/>
    <w:link w:val="3Char"/>
    <w:semiHidden/>
    <w:unhideWhenUsed/>
    <w:qFormat/>
    <w:rsid w:val="008562F5"/>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8562F5"/>
    <w:pPr>
      <w:ind w:leftChars="2500" w:left="100"/>
    </w:pPr>
  </w:style>
  <w:style w:type="paragraph" w:styleId="a4">
    <w:name w:val="Balloon Text"/>
    <w:basedOn w:val="a"/>
    <w:link w:val="Char0"/>
    <w:rsid w:val="008562F5"/>
    <w:rPr>
      <w:sz w:val="18"/>
      <w:szCs w:val="18"/>
    </w:rPr>
  </w:style>
  <w:style w:type="paragraph" w:styleId="a5">
    <w:name w:val="footer"/>
    <w:basedOn w:val="a"/>
    <w:link w:val="Char1"/>
    <w:uiPriority w:val="99"/>
    <w:qFormat/>
    <w:rsid w:val="008562F5"/>
    <w:pPr>
      <w:tabs>
        <w:tab w:val="center" w:pos="4153"/>
        <w:tab w:val="right" w:pos="8306"/>
      </w:tabs>
      <w:snapToGrid w:val="0"/>
      <w:jc w:val="left"/>
    </w:pPr>
    <w:rPr>
      <w:sz w:val="18"/>
      <w:szCs w:val="18"/>
    </w:rPr>
  </w:style>
  <w:style w:type="paragraph" w:styleId="a6">
    <w:name w:val="header"/>
    <w:basedOn w:val="a"/>
    <w:link w:val="Char2"/>
    <w:qFormat/>
    <w:rsid w:val="008562F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8562F5"/>
    <w:pPr>
      <w:widowControl/>
      <w:spacing w:before="100" w:beforeAutospacing="1" w:after="100" w:afterAutospacing="1"/>
      <w:jc w:val="left"/>
    </w:pPr>
    <w:rPr>
      <w:rFonts w:ascii="宋体" w:hAnsi="宋体" w:cs="宋体"/>
      <w:sz w:val="24"/>
      <w:szCs w:val="24"/>
    </w:rPr>
  </w:style>
  <w:style w:type="paragraph" w:styleId="a8">
    <w:name w:val="Title"/>
    <w:basedOn w:val="a"/>
    <w:next w:val="a"/>
    <w:link w:val="Char3"/>
    <w:qFormat/>
    <w:rsid w:val="008562F5"/>
    <w:pPr>
      <w:spacing w:before="240" w:after="60"/>
      <w:jc w:val="center"/>
      <w:outlineLvl w:val="0"/>
    </w:pPr>
    <w:rPr>
      <w:rFonts w:ascii="Cambria" w:hAnsi="Cambria"/>
      <w:b/>
      <w:bCs/>
      <w:szCs w:val="32"/>
    </w:rPr>
  </w:style>
  <w:style w:type="table" w:styleId="a9">
    <w:name w:val="Table Grid"/>
    <w:basedOn w:val="a1"/>
    <w:qFormat/>
    <w:rsid w:val="008562F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8562F5"/>
  </w:style>
  <w:style w:type="character" w:styleId="ab">
    <w:name w:val="Hyperlink"/>
    <w:basedOn w:val="a0"/>
    <w:uiPriority w:val="99"/>
    <w:rsid w:val="008562F5"/>
    <w:rPr>
      <w:color w:val="0000FF"/>
      <w:u w:val="single"/>
    </w:rPr>
  </w:style>
  <w:style w:type="character" w:customStyle="1" w:styleId="Char2">
    <w:name w:val="页眉 Char"/>
    <w:basedOn w:val="a0"/>
    <w:link w:val="a6"/>
    <w:qFormat/>
    <w:rsid w:val="008562F5"/>
    <w:rPr>
      <w:sz w:val="18"/>
      <w:szCs w:val="18"/>
    </w:rPr>
  </w:style>
  <w:style w:type="character" w:customStyle="1" w:styleId="Char1">
    <w:name w:val="页脚 Char"/>
    <w:basedOn w:val="a0"/>
    <w:link w:val="a5"/>
    <w:uiPriority w:val="99"/>
    <w:qFormat/>
    <w:rsid w:val="008562F5"/>
    <w:rPr>
      <w:sz w:val="18"/>
      <w:szCs w:val="18"/>
    </w:rPr>
  </w:style>
  <w:style w:type="character" w:customStyle="1" w:styleId="Char3">
    <w:name w:val="标题 Char"/>
    <w:basedOn w:val="a0"/>
    <w:link w:val="a8"/>
    <w:qFormat/>
    <w:rsid w:val="008562F5"/>
    <w:rPr>
      <w:rFonts w:ascii="Cambria" w:hAnsi="Cambria" w:cs="Times New Roman"/>
      <w:b/>
      <w:bCs/>
      <w:kern w:val="2"/>
      <w:sz w:val="32"/>
      <w:szCs w:val="32"/>
    </w:rPr>
  </w:style>
  <w:style w:type="character" w:customStyle="1" w:styleId="3Char">
    <w:name w:val="标题 3 Char"/>
    <w:basedOn w:val="a0"/>
    <w:link w:val="3"/>
    <w:semiHidden/>
    <w:qFormat/>
    <w:rsid w:val="008562F5"/>
    <w:rPr>
      <w:b/>
      <w:bCs/>
      <w:kern w:val="2"/>
      <w:sz w:val="32"/>
      <w:szCs w:val="32"/>
    </w:rPr>
  </w:style>
  <w:style w:type="paragraph" w:styleId="ac">
    <w:name w:val="List Paragraph"/>
    <w:basedOn w:val="a"/>
    <w:uiPriority w:val="99"/>
    <w:semiHidden/>
    <w:unhideWhenUsed/>
    <w:qFormat/>
    <w:rsid w:val="008562F5"/>
    <w:pPr>
      <w:ind w:firstLineChars="200" w:firstLine="420"/>
    </w:pPr>
  </w:style>
  <w:style w:type="character" w:customStyle="1" w:styleId="Char">
    <w:name w:val="日期 Char"/>
    <w:basedOn w:val="a0"/>
    <w:link w:val="a3"/>
    <w:qFormat/>
    <w:rsid w:val="008562F5"/>
    <w:rPr>
      <w:kern w:val="2"/>
      <w:sz w:val="21"/>
      <w:szCs w:val="22"/>
    </w:rPr>
  </w:style>
  <w:style w:type="character" w:customStyle="1" w:styleId="Char0">
    <w:name w:val="批注框文本 Char"/>
    <w:basedOn w:val="a0"/>
    <w:link w:val="a4"/>
    <w:qFormat/>
    <w:rsid w:val="008562F5"/>
    <w:rPr>
      <w:kern w:val="2"/>
      <w:sz w:val="18"/>
      <w:szCs w:val="18"/>
    </w:rPr>
  </w:style>
  <w:style w:type="character" w:customStyle="1" w:styleId="15">
    <w:name w:val="15"/>
    <w:basedOn w:val="a0"/>
    <w:rsid w:val="008562F5"/>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517014120">
      <w:bodyDiv w:val="1"/>
      <w:marLeft w:val="0"/>
      <w:marRight w:val="0"/>
      <w:marTop w:val="0"/>
      <w:marBottom w:val="0"/>
      <w:divBdr>
        <w:top w:val="none" w:sz="0" w:space="0" w:color="auto"/>
        <w:left w:val="none" w:sz="0" w:space="0" w:color="auto"/>
        <w:bottom w:val="none" w:sz="0" w:space="0" w:color="auto"/>
        <w:right w:val="none" w:sz="0" w:space="0" w:color="auto"/>
      </w:divBdr>
    </w:div>
    <w:div w:id="878320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2587913107@qq.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181E9-F004-4834-86AC-A6B22E6A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12</Pages>
  <Words>707</Words>
  <Characters>4035</Characters>
  <Application>Microsoft Office Word</Application>
  <DocSecurity>0</DocSecurity>
  <Lines>33</Lines>
  <Paragraphs>9</Paragraphs>
  <ScaleCrop>false</ScaleCrop>
  <Company>微软中国</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关于举办第十一届甘肃省工艺美术             《百花奖》评 选 的 通 知</dc:title>
  <dc:creator>微软用户</dc:creator>
  <cp:lastModifiedBy>lrn</cp:lastModifiedBy>
  <cp:revision>189</cp:revision>
  <cp:lastPrinted>2020-07-24T09:28:00Z</cp:lastPrinted>
  <dcterms:created xsi:type="dcterms:W3CDTF">2020-07-10T04:18:00Z</dcterms:created>
  <dcterms:modified xsi:type="dcterms:W3CDTF">2020-09-04T07:58:00Z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